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003"/>
      </w:tblGrid>
      <w:tr w:rsidR="00FF24DD" w:rsidRPr="00FB317D" w:rsidTr="005C69E1">
        <w:trPr>
          <w:cantSplit/>
          <w:trHeight w:hRule="exact" w:val="998"/>
        </w:trPr>
        <w:tc>
          <w:tcPr>
            <w:tcW w:w="5068" w:type="dxa"/>
            <w:vMerge w:val="restart"/>
            <w:tcMar>
              <w:right w:w="284" w:type="dxa"/>
            </w:tcMar>
          </w:tcPr>
          <w:sdt>
            <w:sdtPr>
              <w:tag w:val="Organisation1"/>
              <w:id w:val="-744883435"/>
              <w:placeholder>
                <w:docPart w:val="5ACE54FD9E624C0789B00CEADB48A3DC"/>
              </w:placeholder>
              <w:dataBinding w:prefixMappings="xmlns:ns='http://schemas.officeatwork.com/CustomXMLPart'" w:xpath="/ns:officeatwork/ns:Organisation1" w:storeItemID="{F0DFDFEA-FA31-478A-A27A-156F6209FA1E}"/>
              <w:text w:multiLine="1"/>
            </w:sdtPr>
            <w:sdtEndPr/>
            <w:sdtContent>
              <w:p w:rsidR="005C69E1" w:rsidRPr="00FB317D" w:rsidRDefault="00FB317D" w:rsidP="00D21673">
                <w:pPr>
                  <w:pStyle w:val="AbsenderTitel"/>
                </w:pPr>
                <w:r>
                  <w:t>Dienststelle Asyl- und Flüchtlingswesen</w:t>
                </w:r>
                <w:r w:rsidR="00553B3E">
                  <w:br/>
                  <w:t>Abteilung Integrationsmassnahmen</w:t>
                </w:r>
                <w:r w:rsidR="00553B3E">
                  <w:br/>
                  <w:t>Koordinationsstelle Freiwilligenarbeit</w:t>
                </w:r>
              </w:p>
            </w:sdtContent>
          </w:sdt>
          <w:sdt>
            <w:sdtPr>
              <w:tag w:val="Organisation2"/>
              <w:id w:val="-1162925327"/>
              <w:placeholder>
                <w:docPart w:val="FE5B2E33005540DCA511A92DEA7630B1"/>
              </w:placeholder>
              <w:dataBinding w:prefixMappings="xmlns:ns='http://schemas.officeatwork.com/CustomXMLPart'" w:xpath="/ns:officeatwork/ns:Organisation2" w:storeItemID="{F0DFDFEA-FA31-478A-A27A-156F6209FA1E}"/>
              <w:text w:multiLine="1"/>
            </w:sdtPr>
            <w:sdtEndPr/>
            <w:sdtContent>
              <w:p w:rsidR="005C69E1" w:rsidRPr="00FB317D" w:rsidRDefault="00FB317D" w:rsidP="00270D49">
                <w:pPr>
                  <w:pStyle w:val="Absender"/>
                </w:pPr>
                <w:r>
                  <w:t>Brünigstrasse 25</w:t>
                </w:r>
                <w:r>
                  <w:br/>
                  <w:t>Postfach 2544</w:t>
                </w:r>
                <w:r>
                  <w:br/>
                  <w:t>6002 Luzern</w:t>
                </w:r>
                <w:r>
                  <w:br/>
                  <w:t>Telefon 041 228 57 78</w:t>
                </w:r>
                <w:r>
                  <w:br/>
                  <w:t>daf@lu.ch</w:t>
                </w:r>
                <w:r>
                  <w:br/>
                  <w:t>www.daf.lu.ch</w:t>
                </w:r>
              </w:p>
            </w:sdtContent>
          </w:sdt>
          <w:sdt>
            <w:sdtPr>
              <w:tag w:val="Organisation3"/>
              <w:id w:val="-1294587871"/>
              <w:placeholder>
                <w:docPart w:val="20FF1B2D98674A429A2DA58ED82DBAA5"/>
              </w:placeholder>
              <w:showingPlcHdr/>
              <w:dataBinding w:prefixMappings="xmlns:ns='http://schemas.officeatwork.com/CustomXMLPart'" w:xpath="/ns:officeatwork/ns:Organisation3" w:storeItemID="{F0DFDFEA-FA31-478A-A27A-156F6209FA1E}"/>
              <w:text w:multiLine="1"/>
            </w:sdtPr>
            <w:sdtEndPr/>
            <w:sdtContent>
              <w:p w:rsidR="005C69E1" w:rsidRPr="00FB317D" w:rsidRDefault="00EE7A00" w:rsidP="009266AD">
                <w:pPr>
                  <w:pStyle w:val="Absender"/>
                </w:pPr>
                <w:r w:rsidRPr="00FB317D">
                  <w:t xml:space="preserve"> </w:t>
                </w:r>
              </w:p>
            </w:sdtContent>
          </w:sdt>
          <w:p w:rsidR="005C69E1" w:rsidRPr="00FB317D" w:rsidRDefault="009471D5" w:rsidP="00270D49">
            <w:pPr>
              <w:pStyle w:val="Absender"/>
            </w:pPr>
          </w:p>
          <w:p w:rsidR="005C69E1" w:rsidRPr="00FB317D" w:rsidRDefault="009471D5" w:rsidP="009266AD">
            <w:pPr>
              <w:pStyle w:val="Absender"/>
              <w:rPr>
                <w:highlight w:val="white"/>
              </w:rPr>
            </w:pPr>
          </w:p>
        </w:tc>
        <w:tc>
          <w:tcPr>
            <w:tcW w:w="4003" w:type="dxa"/>
            <w:vAlign w:val="bottom"/>
          </w:tcPr>
          <w:p w:rsidR="005C69E1" w:rsidRPr="00FB317D" w:rsidRDefault="009471D5" w:rsidP="00164BDB">
            <w:pPr>
              <w:pStyle w:val="zOawDeliveryOption"/>
            </w:pPr>
          </w:p>
        </w:tc>
      </w:tr>
      <w:tr w:rsidR="00FF24DD" w:rsidRPr="00FB317D" w:rsidTr="005C69E1">
        <w:trPr>
          <w:cantSplit/>
          <w:trHeight w:hRule="exact" w:val="397"/>
        </w:trPr>
        <w:tc>
          <w:tcPr>
            <w:tcW w:w="5068" w:type="dxa"/>
            <w:vMerge/>
            <w:tcMar>
              <w:right w:w="284" w:type="dxa"/>
            </w:tcMar>
          </w:tcPr>
          <w:p w:rsidR="005C69E1" w:rsidRPr="00FB317D" w:rsidRDefault="009471D5" w:rsidP="005C69E1">
            <w:pPr>
              <w:pStyle w:val="AbsenderTitel"/>
            </w:pPr>
          </w:p>
        </w:tc>
        <w:tc>
          <w:tcPr>
            <w:tcW w:w="4003" w:type="dxa"/>
            <w:vAlign w:val="bottom"/>
          </w:tcPr>
          <w:p w:rsidR="005C69E1" w:rsidRPr="00FB317D" w:rsidRDefault="009471D5" w:rsidP="005C69E1">
            <w:pPr>
              <w:pStyle w:val="zOawDeliveryOption"/>
            </w:pPr>
            <w:sdt>
              <w:sdtPr>
                <w:tag w:val="DeliveryOption"/>
                <w:id w:val="-2131688654"/>
                <w:placeholder>
                  <w:docPart w:val="B25D33E1D5424AEBA3112F8B9FC7EA74"/>
                </w:placeholder>
                <w:showingPlcHdr/>
                <w:dataBinding w:prefixMappings="xmlns:ns='http://schemas.officeatwork.com/CustomXMLPart'" w:xpath="/ns:officeatwork/ns:DeliveryOption" w:storeItemID="{F0DFDFEA-FA31-478A-A27A-156F6209FA1E}"/>
                <w:text w:multiLine="1"/>
              </w:sdtPr>
              <w:sdtEndPr/>
              <w:sdtContent>
                <w:r w:rsidR="00EE7A00" w:rsidRPr="00FB317D">
                  <w:rPr>
                    <w:rFonts w:cs="Arial"/>
                  </w:rPr>
                  <w:t>​</w:t>
                </w:r>
              </w:sdtContent>
            </w:sdt>
            <w:bookmarkStart w:id="0" w:name="RecipientDeliveryOption"/>
            <w:bookmarkEnd w:id="0"/>
          </w:p>
        </w:tc>
      </w:tr>
      <w:tr w:rsidR="00FF24DD" w:rsidRPr="00FB317D" w:rsidTr="00D21673">
        <w:trPr>
          <w:cantSplit/>
          <w:trHeight w:val="1871"/>
        </w:trPr>
        <w:tc>
          <w:tcPr>
            <w:tcW w:w="5068" w:type="dxa"/>
            <w:vMerge/>
            <w:tcMar>
              <w:right w:w="851" w:type="dxa"/>
            </w:tcMar>
          </w:tcPr>
          <w:p w:rsidR="005C69E1" w:rsidRPr="00FB317D" w:rsidRDefault="009471D5" w:rsidP="005C69E1">
            <w:pPr>
              <w:pStyle w:val="AbsenderTitel"/>
              <w:rPr>
                <w:highlight w:val="white"/>
              </w:rPr>
            </w:pPr>
          </w:p>
        </w:tc>
        <w:tc>
          <w:tcPr>
            <w:tcW w:w="4003" w:type="dxa"/>
          </w:tcPr>
          <w:p w:rsidR="005C69E1" w:rsidRPr="00FB317D" w:rsidRDefault="009471D5" w:rsidP="005C69E1">
            <w:pPr>
              <w:pStyle w:val="zOawRecipient"/>
            </w:pPr>
            <w:bookmarkStart w:id="1" w:name="RecipientCompleteAddress"/>
            <w:bookmarkEnd w:id="1"/>
          </w:p>
        </w:tc>
      </w:tr>
    </w:tbl>
    <w:p w:rsidR="00270D49" w:rsidRPr="00FB317D" w:rsidRDefault="009471D5" w:rsidP="008131EC">
      <w:pPr>
        <w:pStyle w:val="CityDate"/>
        <w:spacing w:before="0"/>
        <w:rPr>
          <w:sz w:val="2"/>
          <w:szCs w:val="2"/>
        </w:rPr>
        <w:sectPr w:rsidR="00270D49" w:rsidRPr="00FB317D" w:rsidSect="00FB317D">
          <w:headerReference w:type="default" r:id="rId13"/>
          <w:footerReference w:type="default" r:id="rId14"/>
          <w:type w:val="continuous"/>
          <w:pgSz w:w="11906" w:h="16838" w:code="9"/>
          <w:pgMar w:top="1950" w:right="1134" w:bottom="1134" w:left="1701" w:header="227" w:footer="420" w:gutter="0"/>
          <w:cols w:space="708"/>
          <w:docGrid w:linePitch="360"/>
        </w:sectPr>
      </w:pPr>
    </w:p>
    <w:p w:rsidR="00270D49" w:rsidRPr="00FB317D" w:rsidRDefault="009471D5" w:rsidP="00270D49"/>
    <w:p w:rsidR="00270D49" w:rsidRPr="00FB317D" w:rsidRDefault="00EE7A00" w:rsidP="00270D49">
      <w:r w:rsidRPr="00FB317D">
        <w:fldChar w:fldCharType="begin"/>
      </w:r>
      <w:r w:rsidRPr="00FB317D">
        <w:instrText xml:space="preserve"> IF </w:instrText>
      </w:r>
      <w:r w:rsidR="009471D5">
        <w:fldChar w:fldCharType="begin"/>
      </w:r>
      <w:r w:rsidR="009471D5">
        <w:instrText xml:space="preserve"> DOCPROPERTY "CustomField.ContentTypeLetter"\*CHARFORMAT </w:instrText>
      </w:r>
      <w:r w:rsidR="009471D5">
        <w:fldChar w:fldCharType="separate"/>
      </w:r>
      <w:r w:rsidR="00FB317D">
        <w:instrText>leer</w:instrText>
      </w:r>
      <w:r w:rsidR="009471D5">
        <w:fldChar w:fldCharType="end"/>
      </w:r>
      <w:r w:rsidRPr="00FB317D">
        <w:instrText>="leer" "" "</w:instrText>
      </w:r>
      <w:r w:rsidRPr="00FB317D">
        <w:fldChar w:fldCharType="begin"/>
      </w:r>
      <w:r w:rsidRPr="00FB317D">
        <w:instrText xml:space="preserve"> IF </w:instrText>
      </w:r>
      <w:r w:rsidRPr="00FB317D">
        <w:fldChar w:fldCharType="begin"/>
      </w:r>
      <w:r w:rsidRPr="00FB317D">
        <w:instrText xml:space="preserve"> DOCPROPERTY "CustomField.ContentTypeLetter"\*CHARFORMAT </w:instrText>
      </w:r>
      <w:r w:rsidRPr="00FB317D">
        <w:fldChar w:fldCharType="end"/>
      </w:r>
      <w:r w:rsidRPr="00FB317D">
        <w:instrText>="Leer" "" "</w:instrText>
      </w:r>
      <w:r w:rsidRPr="00FB317D">
        <w:fldChar w:fldCharType="begin"/>
      </w:r>
      <w:r w:rsidRPr="00FB317D">
        <w:instrText xml:space="preserve"> IF </w:instrText>
      </w:r>
      <w:r w:rsidRPr="00FB317D">
        <w:fldChar w:fldCharType="begin"/>
      </w:r>
      <w:r w:rsidRPr="00FB317D">
        <w:instrText xml:space="preserve"> DOCPROPERTY "CustomField.ContentTypeLetter"\*CHARFORMAT </w:instrText>
      </w:r>
      <w:r w:rsidRPr="00FB317D">
        <w:fldChar w:fldCharType="end"/>
      </w:r>
      <w:r w:rsidRPr="00FB317D">
        <w:instrText>="" "" "</w:instrText>
      </w:r>
    </w:p>
    <w:p w:rsidR="00270D49" w:rsidRPr="00FB317D" w:rsidRDefault="00845A21" w:rsidP="00270D49">
      <w:pPr>
        <w:pStyle w:val="Inhalts-Typ"/>
      </w:pPr>
      <w:fldSimple w:instr=" DOCPROPERTY &quot;CustomField.ContentTypeLetter&quot;\*CHARFORMAT ">
        <w:r w:rsidR="009C4A42" w:rsidRPr="00FB317D">
          <w:instrText>CustomField.ContentTypeLetter</w:instrText>
        </w:r>
      </w:fldSimple>
    </w:p>
    <w:p w:rsidR="00486933" w:rsidRPr="00FB317D" w:rsidRDefault="00EE7A00" w:rsidP="00270D49">
      <w:r w:rsidRPr="00FB317D">
        <w:instrText xml:space="preserve">" \&lt;OawJumpToField value=0/&gt; </w:instrText>
      </w:r>
      <w:r w:rsidRPr="00FB317D">
        <w:fldChar w:fldCharType="end"/>
      </w:r>
      <w:r w:rsidRPr="00FB317D">
        <w:instrText xml:space="preserve">" </w:instrText>
      </w:r>
      <w:r w:rsidRPr="00FB317D">
        <w:fldChar w:fldCharType="end"/>
      </w:r>
      <w:r w:rsidRPr="00FB317D">
        <w:instrText xml:space="preserve">" </w:instrText>
      </w:r>
      <w:r w:rsidRPr="00FB317D">
        <w:fldChar w:fldCharType="end"/>
      </w:r>
      <w:bookmarkStart w:id="4" w:name="Metadaten"/>
      <w:bookmarkEnd w:id="4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FF24DD" w:rsidRPr="00FB317D" w:rsidTr="00644332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270D49" w:rsidRPr="00FB317D" w:rsidRDefault="00FB317D">
            <w:pPr>
              <w:pStyle w:val="Betreff"/>
            </w:pPr>
            <w:bookmarkStart w:id="5" w:name="Subject" w:colFirst="0" w:colLast="0"/>
            <w:r>
              <w:t xml:space="preserve">Kontaktformular </w:t>
            </w:r>
            <w:r w:rsidR="00853FC5">
              <w:t>Freiwilligenarbeit</w:t>
            </w:r>
          </w:p>
        </w:tc>
      </w:tr>
      <w:bookmarkEnd w:id="5"/>
    </w:tbl>
    <w:p w:rsidR="00270D49" w:rsidRPr="00FB317D" w:rsidRDefault="009471D5" w:rsidP="00270D49"/>
    <w:p w:rsidR="00FB317D" w:rsidRDefault="003D2A6C" w:rsidP="00FB317D">
      <w:pPr>
        <w:spacing w:line="276" w:lineRule="auto"/>
        <w:jc w:val="both"/>
      </w:pPr>
      <w:r>
        <w:t xml:space="preserve">Freiwillige leisten auf vielfältige Art </w:t>
      </w:r>
      <w:r w:rsidR="00FB317D">
        <w:t xml:space="preserve">wertvolle Unterstützung </w:t>
      </w:r>
      <w:r>
        <w:t>für Personen aus dem Asyl- und Flüchtlingsbereich. Freiw</w:t>
      </w:r>
      <w:r w:rsidR="00FB317D">
        <w:t xml:space="preserve">illig Engagierte sind wesentlich daran beteiligt, die Lebensqualität von geflüchteten Menschen zu fördern. </w:t>
      </w:r>
    </w:p>
    <w:p w:rsidR="00A12BE5" w:rsidRDefault="00A12BE5" w:rsidP="00FB317D">
      <w:pPr>
        <w:spacing w:line="276" w:lineRule="auto"/>
        <w:jc w:val="both"/>
      </w:pPr>
    </w:p>
    <w:p w:rsidR="00FB317D" w:rsidRPr="00FB317D" w:rsidRDefault="00FB317D" w:rsidP="00FB317D">
      <w:pPr>
        <w:pBdr>
          <w:between w:val="single" w:sz="4" w:space="1" w:color="0082C7"/>
        </w:pBdr>
        <w:spacing w:line="276" w:lineRule="auto"/>
        <w:jc w:val="both"/>
        <w:rPr>
          <w:color w:val="0082C7"/>
        </w:rPr>
      </w:pPr>
      <w:r w:rsidRPr="00FB317D">
        <w:rPr>
          <w:color w:val="0082C7"/>
        </w:rPr>
        <w:t>Angaben zur Person</w:t>
      </w:r>
    </w:p>
    <w:p w:rsidR="00FB317D" w:rsidRPr="00FB317D" w:rsidRDefault="00FB317D" w:rsidP="00FB317D">
      <w:pPr>
        <w:pBdr>
          <w:between w:val="single" w:sz="4" w:space="1" w:color="0082C7"/>
        </w:pBdr>
        <w:spacing w:line="276" w:lineRule="auto"/>
        <w:jc w:val="both"/>
        <w:rPr>
          <w:color w:val="0082C7"/>
        </w:rPr>
      </w:pPr>
    </w:p>
    <w:tbl>
      <w:tblPr>
        <w:tblStyle w:val="Tabellenraster"/>
        <w:tblW w:w="92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7032"/>
      </w:tblGrid>
      <w:tr w:rsidR="00FB317D" w:rsidRPr="009D0176" w:rsidTr="005F2AE7">
        <w:tc>
          <w:tcPr>
            <w:tcW w:w="2225" w:type="dxa"/>
            <w:vAlign w:val="center"/>
          </w:tcPr>
          <w:p w:rsidR="00FB317D" w:rsidRPr="00A7770F" w:rsidRDefault="00FB317D" w:rsidP="003D2A6C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360" w:lineRule="auto"/>
            </w:pPr>
            <w:r>
              <w:t>Name</w:t>
            </w:r>
            <w:r w:rsidRPr="00A7770F">
              <w:t>: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3D2A6C" w:rsidRPr="00A7770F" w:rsidRDefault="005F2AE7" w:rsidP="003D2A6C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bookmarkStart w:id="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7"/>
            <w:r>
              <w:fldChar w:fldCharType="end"/>
            </w:r>
            <w:bookmarkEnd w:id="6"/>
          </w:p>
        </w:tc>
      </w:tr>
      <w:tr w:rsidR="00A12BE5" w:rsidRPr="00A12BE5" w:rsidTr="00A12BE5">
        <w:trPr>
          <w:trHeight w:val="47"/>
        </w:trPr>
        <w:tc>
          <w:tcPr>
            <w:tcW w:w="2225" w:type="dxa"/>
            <w:vAlign w:val="center"/>
          </w:tcPr>
          <w:p w:rsidR="00A12BE5" w:rsidRPr="00A12BE5" w:rsidRDefault="00A12BE5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  <w:rPr>
                <w:sz w:val="2"/>
                <w:szCs w:val="2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A12BE5" w:rsidRPr="00A12BE5" w:rsidRDefault="00A12BE5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  <w:rPr>
                <w:sz w:val="2"/>
                <w:szCs w:val="2"/>
              </w:rPr>
            </w:pPr>
          </w:p>
        </w:tc>
      </w:tr>
      <w:tr w:rsidR="003D2A6C" w:rsidRPr="009D0176" w:rsidTr="005F2AE7">
        <w:tc>
          <w:tcPr>
            <w:tcW w:w="2225" w:type="dxa"/>
            <w:vAlign w:val="center"/>
          </w:tcPr>
          <w:p w:rsidR="003D2A6C" w:rsidRPr="00A7770F" w:rsidRDefault="003D2A6C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</w:pPr>
            <w:r>
              <w:t>Vorname</w:t>
            </w:r>
            <w:r w:rsidR="00A12BE5">
              <w:t>: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3D2A6C" w:rsidRPr="00A7770F" w:rsidRDefault="005F2AE7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E5" w:rsidRPr="00A12BE5" w:rsidTr="00A12BE5">
        <w:trPr>
          <w:trHeight w:val="47"/>
        </w:trPr>
        <w:tc>
          <w:tcPr>
            <w:tcW w:w="2225" w:type="dxa"/>
            <w:shd w:val="clear" w:color="auto" w:fill="auto"/>
            <w:vAlign w:val="center"/>
          </w:tcPr>
          <w:p w:rsidR="00A12BE5" w:rsidRPr="00A12BE5" w:rsidRDefault="00A12BE5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  <w:rPr>
                <w:sz w:val="2"/>
                <w:szCs w:val="2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A12BE5" w:rsidRPr="00A12BE5" w:rsidRDefault="00A12BE5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  <w:rPr>
                <w:sz w:val="2"/>
                <w:szCs w:val="2"/>
              </w:rPr>
            </w:pPr>
          </w:p>
        </w:tc>
      </w:tr>
      <w:tr w:rsidR="003D2A6C" w:rsidRPr="009D0176" w:rsidTr="005F2AE7">
        <w:tc>
          <w:tcPr>
            <w:tcW w:w="2225" w:type="dxa"/>
            <w:vAlign w:val="center"/>
          </w:tcPr>
          <w:p w:rsidR="003D2A6C" w:rsidRPr="00A7770F" w:rsidRDefault="003D2A6C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</w:pPr>
            <w:r>
              <w:t>Adresse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3D2A6C" w:rsidRPr="00A7770F" w:rsidRDefault="005F2AE7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E5" w:rsidRPr="00A12BE5" w:rsidTr="005F2AE7">
        <w:trPr>
          <w:trHeight w:val="47"/>
        </w:trPr>
        <w:tc>
          <w:tcPr>
            <w:tcW w:w="2225" w:type="dxa"/>
            <w:vAlign w:val="center"/>
          </w:tcPr>
          <w:p w:rsidR="00A12BE5" w:rsidRPr="00A12BE5" w:rsidRDefault="00A12BE5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  <w:rPr>
                <w:sz w:val="2"/>
                <w:szCs w:val="2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A12BE5" w:rsidRPr="00A12BE5" w:rsidRDefault="00A12BE5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  <w:rPr>
                <w:sz w:val="2"/>
                <w:szCs w:val="2"/>
              </w:rPr>
            </w:pPr>
          </w:p>
        </w:tc>
      </w:tr>
      <w:tr w:rsidR="003D2A6C" w:rsidRPr="009D0176" w:rsidTr="005F2AE7">
        <w:tc>
          <w:tcPr>
            <w:tcW w:w="2225" w:type="dxa"/>
            <w:vAlign w:val="center"/>
          </w:tcPr>
          <w:p w:rsidR="003D2A6C" w:rsidRDefault="003D2A6C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</w:pPr>
            <w:r>
              <w:t>PLZ/Ort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3D2A6C" w:rsidRPr="00A7770F" w:rsidRDefault="005F2AE7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E5" w:rsidRPr="00A12BE5" w:rsidTr="005F2AE7">
        <w:tc>
          <w:tcPr>
            <w:tcW w:w="2225" w:type="dxa"/>
            <w:vAlign w:val="center"/>
          </w:tcPr>
          <w:p w:rsidR="00A12BE5" w:rsidRPr="00A12BE5" w:rsidRDefault="00A12BE5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  <w:rPr>
                <w:sz w:val="2"/>
                <w:szCs w:val="2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A12BE5" w:rsidRPr="00A12BE5" w:rsidRDefault="00A12BE5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  <w:rPr>
                <w:sz w:val="2"/>
                <w:szCs w:val="2"/>
              </w:rPr>
            </w:pPr>
          </w:p>
        </w:tc>
      </w:tr>
      <w:tr w:rsidR="003D2A6C" w:rsidRPr="009D0176" w:rsidTr="005F2AE7">
        <w:tc>
          <w:tcPr>
            <w:tcW w:w="2225" w:type="dxa"/>
            <w:vAlign w:val="center"/>
          </w:tcPr>
          <w:p w:rsidR="003D2A6C" w:rsidRDefault="003D2A6C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</w:pPr>
            <w:r>
              <w:t>E-Mail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3D2A6C" w:rsidRPr="00A7770F" w:rsidRDefault="005F2AE7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E5" w:rsidRPr="00A12BE5" w:rsidTr="005F2AE7">
        <w:tc>
          <w:tcPr>
            <w:tcW w:w="2225" w:type="dxa"/>
            <w:vAlign w:val="center"/>
          </w:tcPr>
          <w:p w:rsidR="00A12BE5" w:rsidRPr="00A12BE5" w:rsidRDefault="00A12BE5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  <w:rPr>
                <w:sz w:val="2"/>
                <w:szCs w:val="2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A12BE5" w:rsidRPr="00A12BE5" w:rsidRDefault="00A12BE5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  <w:rPr>
                <w:sz w:val="2"/>
                <w:szCs w:val="2"/>
              </w:rPr>
            </w:pPr>
          </w:p>
        </w:tc>
      </w:tr>
      <w:tr w:rsidR="003D2A6C" w:rsidRPr="009D0176" w:rsidTr="005F2AE7">
        <w:tc>
          <w:tcPr>
            <w:tcW w:w="2225" w:type="dxa"/>
            <w:vAlign w:val="center"/>
          </w:tcPr>
          <w:p w:rsidR="003D2A6C" w:rsidRDefault="003D2A6C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</w:pPr>
            <w:r>
              <w:t>Geburtsdatum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3D2A6C" w:rsidRPr="00A7770F" w:rsidRDefault="005F2AE7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E5" w:rsidRPr="00A12BE5" w:rsidTr="005F2AE7">
        <w:tc>
          <w:tcPr>
            <w:tcW w:w="2225" w:type="dxa"/>
            <w:vAlign w:val="center"/>
          </w:tcPr>
          <w:p w:rsidR="00A12BE5" w:rsidRPr="00A12BE5" w:rsidRDefault="00A12BE5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  <w:rPr>
                <w:sz w:val="2"/>
                <w:szCs w:val="2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A12BE5" w:rsidRPr="00A12BE5" w:rsidRDefault="00A12BE5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  <w:rPr>
                <w:sz w:val="2"/>
                <w:szCs w:val="2"/>
              </w:rPr>
            </w:pPr>
          </w:p>
        </w:tc>
      </w:tr>
      <w:tr w:rsidR="003D2A6C" w:rsidRPr="009D0176" w:rsidTr="005F2AE7">
        <w:tc>
          <w:tcPr>
            <w:tcW w:w="2225" w:type="dxa"/>
          </w:tcPr>
          <w:p w:rsidR="003D2A6C" w:rsidRDefault="003D2A6C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/>
            </w:pPr>
            <w:r>
              <w:t>Erfahrungen in der Freiwilligenarbeit: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3D2A6C" w:rsidRPr="00A7770F" w:rsidRDefault="005F2AE7" w:rsidP="00A12BE5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40" w:after="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2A6C" w:rsidRPr="009D0176" w:rsidTr="005F2AE7">
        <w:tc>
          <w:tcPr>
            <w:tcW w:w="2225" w:type="dxa"/>
          </w:tcPr>
          <w:p w:rsidR="003D2A6C" w:rsidRDefault="003D2A6C" w:rsidP="003D2A6C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360" w:lineRule="auto"/>
            </w:pPr>
            <w:r>
              <w:t>Fähigkeiten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3D2A6C" w:rsidRPr="00A7770F" w:rsidRDefault="005F2AE7" w:rsidP="003D2A6C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E5" w:rsidRPr="00A12BE5" w:rsidTr="005F2AE7">
        <w:tc>
          <w:tcPr>
            <w:tcW w:w="2225" w:type="dxa"/>
          </w:tcPr>
          <w:p w:rsidR="00A12BE5" w:rsidRPr="00A12BE5" w:rsidRDefault="00A12BE5" w:rsidP="003D2A6C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360" w:lineRule="auto"/>
              <w:rPr>
                <w:sz w:val="2"/>
                <w:szCs w:val="2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A12BE5" w:rsidRPr="00A12BE5" w:rsidRDefault="00A12BE5" w:rsidP="003D2A6C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360" w:lineRule="auto"/>
              <w:rPr>
                <w:sz w:val="2"/>
                <w:szCs w:val="2"/>
              </w:rPr>
            </w:pPr>
          </w:p>
        </w:tc>
      </w:tr>
      <w:tr w:rsidR="003D2A6C" w:rsidRPr="009D0176" w:rsidTr="005F2AE7">
        <w:tc>
          <w:tcPr>
            <w:tcW w:w="2225" w:type="dxa"/>
          </w:tcPr>
          <w:p w:rsidR="003D2A6C" w:rsidRDefault="003D2A6C" w:rsidP="003D2A6C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360" w:lineRule="auto"/>
            </w:pPr>
            <w:r>
              <w:t>Sprachkenntnisse: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3D2A6C" w:rsidRPr="00A7770F" w:rsidRDefault="005F2AE7" w:rsidP="003D2A6C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E5" w:rsidRPr="00A12BE5" w:rsidTr="005F2AE7">
        <w:tc>
          <w:tcPr>
            <w:tcW w:w="2225" w:type="dxa"/>
          </w:tcPr>
          <w:p w:rsidR="00A12BE5" w:rsidRPr="00A12BE5" w:rsidRDefault="00A12BE5" w:rsidP="003D2A6C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360" w:lineRule="auto"/>
              <w:rPr>
                <w:sz w:val="2"/>
                <w:szCs w:val="2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A12BE5" w:rsidRPr="00A12BE5" w:rsidRDefault="00A12BE5" w:rsidP="003D2A6C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360" w:lineRule="auto"/>
              <w:rPr>
                <w:sz w:val="2"/>
                <w:szCs w:val="2"/>
              </w:rPr>
            </w:pPr>
          </w:p>
        </w:tc>
      </w:tr>
      <w:tr w:rsidR="003D2A6C" w:rsidRPr="009D0176" w:rsidTr="005F2AE7">
        <w:tc>
          <w:tcPr>
            <w:tcW w:w="2225" w:type="dxa"/>
          </w:tcPr>
          <w:p w:rsidR="003D2A6C" w:rsidRDefault="003D2A6C" w:rsidP="003D2A6C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360" w:lineRule="auto"/>
            </w:pPr>
            <w:r>
              <w:t>Wünsche: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3D2A6C" w:rsidRPr="00A7770F" w:rsidRDefault="005F2AE7" w:rsidP="003D2A6C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E5" w:rsidRPr="00A12BE5" w:rsidTr="005F2AE7">
        <w:tc>
          <w:tcPr>
            <w:tcW w:w="2225" w:type="dxa"/>
          </w:tcPr>
          <w:p w:rsidR="00A12BE5" w:rsidRPr="00A12BE5" w:rsidRDefault="00A12BE5" w:rsidP="003D2A6C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360" w:lineRule="auto"/>
              <w:rPr>
                <w:sz w:val="2"/>
                <w:szCs w:val="2"/>
              </w:rPr>
            </w:pPr>
          </w:p>
        </w:tc>
        <w:tc>
          <w:tcPr>
            <w:tcW w:w="7032" w:type="dxa"/>
            <w:shd w:val="clear" w:color="auto" w:fill="auto"/>
            <w:vAlign w:val="center"/>
          </w:tcPr>
          <w:p w:rsidR="00A12BE5" w:rsidRPr="00A12BE5" w:rsidRDefault="00A12BE5" w:rsidP="003D2A6C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360" w:lineRule="auto"/>
              <w:rPr>
                <w:sz w:val="2"/>
                <w:szCs w:val="2"/>
              </w:rPr>
            </w:pPr>
          </w:p>
        </w:tc>
      </w:tr>
      <w:tr w:rsidR="003D2A6C" w:rsidRPr="009D0176" w:rsidTr="005F2AE7">
        <w:tc>
          <w:tcPr>
            <w:tcW w:w="2225" w:type="dxa"/>
          </w:tcPr>
          <w:p w:rsidR="003D2A6C" w:rsidRDefault="003D2A6C" w:rsidP="003D2A6C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360" w:lineRule="auto"/>
            </w:pPr>
            <w:r>
              <w:t>Bemerkungen: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A12BE5" w:rsidRPr="00A7770F" w:rsidRDefault="005F2AE7" w:rsidP="003D2A6C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317D" w:rsidRDefault="00FB317D" w:rsidP="00FB317D">
      <w:pPr>
        <w:spacing w:line="276" w:lineRule="auto"/>
        <w:jc w:val="both"/>
      </w:pPr>
    </w:p>
    <w:p w:rsidR="007967EA" w:rsidRDefault="007967EA"/>
    <w:p w:rsidR="00270D49" w:rsidRDefault="00FB317D" w:rsidP="00853FC5">
      <w:pPr>
        <w:pBdr>
          <w:between w:val="single" w:sz="4" w:space="1" w:color="0082C7"/>
        </w:pBdr>
        <w:spacing w:line="276" w:lineRule="auto"/>
        <w:jc w:val="both"/>
        <w:rPr>
          <w:color w:val="0082C7"/>
        </w:rPr>
      </w:pPr>
      <w:r>
        <w:rPr>
          <w:color w:val="0082C7"/>
        </w:rPr>
        <w:t>Angaben zum Einsatz</w:t>
      </w:r>
    </w:p>
    <w:p w:rsidR="00853FC5" w:rsidRDefault="00853FC5" w:rsidP="00853FC5">
      <w:pPr>
        <w:pBdr>
          <w:between w:val="single" w:sz="4" w:space="1" w:color="0082C7"/>
        </w:pBdr>
        <w:spacing w:line="276" w:lineRule="auto"/>
        <w:jc w:val="both"/>
        <w:rPr>
          <w:color w:val="0082C7"/>
        </w:rPr>
      </w:pPr>
    </w:p>
    <w:p w:rsidR="00A12BE5" w:rsidRDefault="00853FC5" w:rsidP="00853FC5">
      <w:pPr>
        <w:spacing w:line="276" w:lineRule="auto"/>
        <w:jc w:val="both"/>
      </w:pPr>
      <w:r>
        <w:t xml:space="preserve">Um einen passenden Einsatz zu finden, ist es wichtig, dass Sie möglichst genau Ihre Einsatzmöglichkeiten bzw. Ihre Interessen beschreiben. </w:t>
      </w:r>
    </w:p>
    <w:p w:rsidR="00A12BE5" w:rsidRDefault="00A12BE5" w:rsidP="00853FC5">
      <w:pPr>
        <w:spacing w:line="276" w:lineRule="auto"/>
        <w:jc w:val="both"/>
      </w:pPr>
    </w:p>
    <w:p w:rsidR="00853FC5" w:rsidRDefault="00853FC5" w:rsidP="00A12BE5">
      <w:pPr>
        <w:spacing w:line="276" w:lineRule="auto"/>
        <w:jc w:val="both"/>
      </w:pPr>
      <w:r>
        <w:t xml:space="preserve">Bitte beachten Sie, dass die Freiwilligenarbeit gemäss Benevol-Standards auf sechs Stunden pro Woche beschränkt </w:t>
      </w:r>
      <w:r w:rsidR="00A12BE5">
        <w:t>werden</w:t>
      </w:r>
      <w:r>
        <w:t xml:space="preserve"> sollte. Die zeitliche Beschränkung ist eine wichtige Voraussetzung für die Vereinbarkeit von Freiwilligenarbeit und den täglichen Aufgaben der einzelnen P</w:t>
      </w:r>
      <w:r w:rsidR="00A12BE5">
        <w:t>ersonen.</w:t>
      </w:r>
    </w:p>
    <w:p w:rsidR="00853FC5" w:rsidRPr="00853FC5" w:rsidRDefault="00853FC5" w:rsidP="00853FC5">
      <w:pPr>
        <w:spacing w:line="276" w:lineRule="auto"/>
        <w:jc w:val="both"/>
      </w:pPr>
    </w:p>
    <w:tbl>
      <w:tblPr>
        <w:tblStyle w:val="Tabellenraster"/>
        <w:tblW w:w="92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1006"/>
        <w:gridCol w:w="1006"/>
        <w:gridCol w:w="336"/>
        <w:gridCol w:w="671"/>
        <w:gridCol w:w="1006"/>
        <w:gridCol w:w="671"/>
        <w:gridCol w:w="336"/>
        <w:gridCol w:w="1006"/>
        <w:gridCol w:w="1007"/>
      </w:tblGrid>
      <w:tr w:rsidR="00FB317D" w:rsidRPr="009D0176" w:rsidTr="005F2AE7">
        <w:tc>
          <w:tcPr>
            <w:tcW w:w="2212" w:type="dxa"/>
          </w:tcPr>
          <w:p w:rsidR="00FB317D" w:rsidRPr="00A12BE5" w:rsidRDefault="00FB317D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 w:rsidRPr="00A12BE5">
              <w:t>Einsatzbereich:</w:t>
            </w:r>
          </w:p>
          <w:p w:rsidR="00FB317D" w:rsidRPr="00A12BE5" w:rsidRDefault="00FB317D" w:rsidP="00553B3E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/>
            </w:pPr>
            <w:r w:rsidRPr="00553B3E">
              <w:rPr>
                <w:sz w:val="20"/>
              </w:rPr>
              <w:t>(z.B. S</w:t>
            </w:r>
            <w:r w:rsidR="00553B3E">
              <w:rPr>
                <w:sz w:val="20"/>
              </w:rPr>
              <w:t>prachtandem,</w:t>
            </w:r>
            <w:r w:rsidR="007967EA" w:rsidRPr="00553B3E">
              <w:rPr>
                <w:sz w:val="20"/>
              </w:rPr>
              <w:t xml:space="preserve"> </w:t>
            </w:r>
            <w:r w:rsidRPr="00553B3E">
              <w:rPr>
                <w:sz w:val="20"/>
              </w:rPr>
              <w:t>Hausaufgabenhilfe, Freizeitaktivitäten etc.)</w:t>
            </w:r>
          </w:p>
        </w:tc>
        <w:tc>
          <w:tcPr>
            <w:tcW w:w="7045" w:type="dxa"/>
            <w:gridSpan w:val="9"/>
            <w:shd w:val="clear" w:color="auto" w:fill="auto"/>
          </w:tcPr>
          <w:p w:rsidR="007967EA" w:rsidRDefault="005F2AE7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12BE5" w:rsidRPr="00A12BE5" w:rsidRDefault="00A12BE5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</w:p>
        </w:tc>
      </w:tr>
      <w:tr w:rsidR="00A12BE5" w:rsidRPr="009D0176" w:rsidTr="005F2AE7">
        <w:tc>
          <w:tcPr>
            <w:tcW w:w="2212" w:type="dxa"/>
          </w:tcPr>
          <w:p w:rsidR="00A12BE5" w:rsidRPr="00A12BE5" w:rsidRDefault="00A12BE5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  <w:shd w:val="clear" w:color="auto" w:fill="auto"/>
          </w:tcPr>
          <w:p w:rsidR="00A12BE5" w:rsidRPr="00A12BE5" w:rsidRDefault="00A12BE5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  <w:rPr>
                <w:sz w:val="2"/>
                <w:szCs w:val="2"/>
              </w:rPr>
            </w:pPr>
          </w:p>
        </w:tc>
      </w:tr>
      <w:tr w:rsidR="00FB317D" w:rsidRPr="009D0176" w:rsidTr="005F2AE7">
        <w:tc>
          <w:tcPr>
            <w:tcW w:w="2212" w:type="dxa"/>
          </w:tcPr>
          <w:p w:rsidR="00FB317D" w:rsidRPr="00A7770F" w:rsidRDefault="00FB317D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t>Einsatzort:</w:t>
            </w:r>
          </w:p>
        </w:tc>
        <w:tc>
          <w:tcPr>
            <w:tcW w:w="7045" w:type="dxa"/>
            <w:gridSpan w:val="9"/>
            <w:shd w:val="clear" w:color="auto" w:fill="auto"/>
          </w:tcPr>
          <w:p w:rsidR="007967EA" w:rsidRPr="00A7770F" w:rsidRDefault="005F2AE7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E5" w:rsidRPr="009D0176" w:rsidTr="005F2AE7">
        <w:tc>
          <w:tcPr>
            <w:tcW w:w="2212" w:type="dxa"/>
          </w:tcPr>
          <w:p w:rsidR="00A12BE5" w:rsidRPr="00A12BE5" w:rsidRDefault="00A12BE5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  <w:shd w:val="clear" w:color="auto" w:fill="auto"/>
          </w:tcPr>
          <w:p w:rsidR="00A12BE5" w:rsidRPr="00A12BE5" w:rsidRDefault="00A12BE5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  <w:rPr>
                <w:sz w:val="2"/>
                <w:szCs w:val="2"/>
              </w:rPr>
            </w:pPr>
          </w:p>
        </w:tc>
      </w:tr>
      <w:tr w:rsidR="007967EA" w:rsidRPr="009D0176" w:rsidTr="005F2AE7">
        <w:tc>
          <w:tcPr>
            <w:tcW w:w="2212" w:type="dxa"/>
          </w:tcPr>
          <w:p w:rsidR="007967EA" w:rsidRPr="00A7770F" w:rsidRDefault="007967EA" w:rsidP="007967EA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 w:rsidRPr="007967EA">
              <w:t>Mögliche Wochentage</w:t>
            </w:r>
          </w:p>
        </w:tc>
        <w:tc>
          <w:tcPr>
            <w:tcW w:w="1006" w:type="dxa"/>
            <w:shd w:val="clear" w:color="auto" w:fill="auto"/>
          </w:tcPr>
          <w:p w:rsidR="007967EA" w:rsidRPr="00A7770F" w:rsidRDefault="005F2AE7" w:rsidP="007967EA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  <w:r w:rsidR="007967EA">
              <w:t>MO</w:t>
            </w:r>
          </w:p>
        </w:tc>
        <w:tc>
          <w:tcPr>
            <w:tcW w:w="1006" w:type="dxa"/>
            <w:shd w:val="clear" w:color="auto" w:fill="auto"/>
          </w:tcPr>
          <w:p w:rsidR="007967EA" w:rsidRPr="00A7770F" w:rsidRDefault="005F2AE7" w:rsidP="007967EA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67EA" w:rsidRPr="007967EA">
              <w:rPr>
                <w:sz w:val="16"/>
              </w:rPr>
              <w:t xml:space="preserve"> </w:t>
            </w:r>
            <w:r w:rsidR="007967EA">
              <w:t>DI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7967EA" w:rsidRPr="00A7770F" w:rsidRDefault="005F2AE7" w:rsidP="007967EA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67EA" w:rsidRPr="007967EA">
              <w:rPr>
                <w:sz w:val="16"/>
              </w:rPr>
              <w:t xml:space="preserve"> </w:t>
            </w:r>
            <w:r w:rsidR="007967EA">
              <w:t>MI</w:t>
            </w:r>
          </w:p>
        </w:tc>
        <w:tc>
          <w:tcPr>
            <w:tcW w:w="1006" w:type="dxa"/>
            <w:shd w:val="clear" w:color="auto" w:fill="auto"/>
          </w:tcPr>
          <w:p w:rsidR="007967EA" w:rsidRPr="00A7770F" w:rsidRDefault="005F2AE7" w:rsidP="007967EA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67EA" w:rsidRPr="007967EA">
              <w:rPr>
                <w:sz w:val="16"/>
              </w:rPr>
              <w:t xml:space="preserve"> </w:t>
            </w:r>
            <w:r w:rsidR="007967EA">
              <w:t>DO</w:t>
            </w:r>
          </w:p>
        </w:tc>
        <w:tc>
          <w:tcPr>
            <w:tcW w:w="1007" w:type="dxa"/>
            <w:gridSpan w:val="2"/>
            <w:shd w:val="clear" w:color="auto" w:fill="auto"/>
          </w:tcPr>
          <w:p w:rsidR="007967EA" w:rsidRPr="00A7770F" w:rsidRDefault="005F2AE7" w:rsidP="007967EA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67EA" w:rsidRPr="007967EA">
              <w:rPr>
                <w:sz w:val="16"/>
              </w:rPr>
              <w:t xml:space="preserve"> </w:t>
            </w:r>
            <w:r w:rsidR="007967EA">
              <w:t>FR</w:t>
            </w:r>
          </w:p>
        </w:tc>
        <w:tc>
          <w:tcPr>
            <w:tcW w:w="1006" w:type="dxa"/>
            <w:shd w:val="clear" w:color="auto" w:fill="auto"/>
          </w:tcPr>
          <w:p w:rsidR="007967EA" w:rsidRPr="00A7770F" w:rsidRDefault="005F2AE7" w:rsidP="007967EA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67EA" w:rsidRPr="007967EA">
              <w:rPr>
                <w:sz w:val="16"/>
              </w:rPr>
              <w:t xml:space="preserve"> </w:t>
            </w:r>
            <w:r w:rsidR="007967EA">
              <w:t>SA</w:t>
            </w:r>
          </w:p>
        </w:tc>
        <w:tc>
          <w:tcPr>
            <w:tcW w:w="1007" w:type="dxa"/>
            <w:shd w:val="clear" w:color="auto" w:fill="auto"/>
          </w:tcPr>
          <w:p w:rsidR="007967EA" w:rsidRPr="00A7770F" w:rsidRDefault="005F2AE7" w:rsidP="007967EA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67EA">
              <w:rPr>
                <w:sz w:val="20"/>
              </w:rPr>
              <w:t xml:space="preserve"> </w:t>
            </w:r>
            <w:r w:rsidR="007967EA">
              <w:t>SO</w:t>
            </w:r>
          </w:p>
        </w:tc>
      </w:tr>
      <w:tr w:rsidR="00A12BE5" w:rsidRPr="009D0176" w:rsidTr="005F2AE7">
        <w:tc>
          <w:tcPr>
            <w:tcW w:w="2212" w:type="dxa"/>
          </w:tcPr>
          <w:p w:rsidR="00A12BE5" w:rsidRPr="00A12BE5" w:rsidRDefault="00A12BE5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  <w:shd w:val="clear" w:color="auto" w:fill="auto"/>
          </w:tcPr>
          <w:p w:rsidR="00A12BE5" w:rsidRPr="00A12BE5" w:rsidRDefault="00A12BE5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  <w:rPr>
                <w:sz w:val="2"/>
                <w:szCs w:val="2"/>
              </w:rPr>
            </w:pPr>
          </w:p>
        </w:tc>
      </w:tr>
      <w:tr w:rsidR="007967EA" w:rsidRPr="009D0176" w:rsidTr="005F2AE7">
        <w:tc>
          <w:tcPr>
            <w:tcW w:w="2212" w:type="dxa"/>
          </w:tcPr>
          <w:p w:rsidR="007967EA" w:rsidRDefault="007967EA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t>Mögliche Tageszeit:</w:t>
            </w:r>
          </w:p>
        </w:tc>
        <w:tc>
          <w:tcPr>
            <w:tcW w:w="2348" w:type="dxa"/>
            <w:gridSpan w:val="3"/>
            <w:shd w:val="clear" w:color="auto" w:fill="auto"/>
          </w:tcPr>
          <w:p w:rsidR="007967EA" w:rsidRPr="00A7770F" w:rsidRDefault="005F2AE7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67EA">
              <w:rPr>
                <w:sz w:val="20"/>
              </w:rPr>
              <w:t xml:space="preserve"> </w:t>
            </w:r>
            <w:r w:rsidR="007967EA" w:rsidRPr="007967EA">
              <w:t>Vormittags</w:t>
            </w:r>
          </w:p>
        </w:tc>
        <w:tc>
          <w:tcPr>
            <w:tcW w:w="2348" w:type="dxa"/>
            <w:gridSpan w:val="3"/>
            <w:shd w:val="clear" w:color="auto" w:fill="auto"/>
          </w:tcPr>
          <w:p w:rsidR="007967EA" w:rsidRPr="00A7770F" w:rsidRDefault="005F2AE7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67EA">
              <w:rPr>
                <w:sz w:val="20"/>
              </w:rPr>
              <w:t xml:space="preserve"> </w:t>
            </w:r>
            <w:r w:rsidR="007967EA">
              <w:t>Nachmittags</w:t>
            </w:r>
          </w:p>
        </w:tc>
        <w:tc>
          <w:tcPr>
            <w:tcW w:w="2349" w:type="dxa"/>
            <w:gridSpan w:val="3"/>
            <w:shd w:val="clear" w:color="auto" w:fill="auto"/>
          </w:tcPr>
          <w:p w:rsidR="007967EA" w:rsidRPr="00A7770F" w:rsidRDefault="005F2AE7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7967EA">
              <w:rPr>
                <w:sz w:val="20"/>
              </w:rPr>
              <w:t xml:space="preserve"> </w:t>
            </w:r>
            <w:r w:rsidR="007967EA">
              <w:t>Abends</w:t>
            </w:r>
          </w:p>
        </w:tc>
      </w:tr>
      <w:tr w:rsidR="00A12BE5" w:rsidRPr="009D0176" w:rsidTr="005F2AE7">
        <w:tc>
          <w:tcPr>
            <w:tcW w:w="2212" w:type="dxa"/>
          </w:tcPr>
          <w:p w:rsidR="00A12BE5" w:rsidRPr="00A12BE5" w:rsidRDefault="00A12BE5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  <w:shd w:val="clear" w:color="auto" w:fill="auto"/>
          </w:tcPr>
          <w:p w:rsidR="00A12BE5" w:rsidRPr="00A12BE5" w:rsidRDefault="00A12BE5" w:rsidP="00FB317D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  <w:rPr>
                <w:sz w:val="2"/>
                <w:szCs w:val="2"/>
              </w:rPr>
            </w:pPr>
          </w:p>
        </w:tc>
      </w:tr>
      <w:tr w:rsidR="00FB317D" w:rsidRPr="009D0176" w:rsidTr="005F2AE7">
        <w:tc>
          <w:tcPr>
            <w:tcW w:w="2212" w:type="dxa"/>
          </w:tcPr>
          <w:p w:rsidR="00FB317D" w:rsidRDefault="00307E3E" w:rsidP="00553B3E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t>Stunden pro Woche:</w:t>
            </w:r>
          </w:p>
        </w:tc>
        <w:tc>
          <w:tcPr>
            <w:tcW w:w="7045" w:type="dxa"/>
            <w:gridSpan w:val="9"/>
            <w:shd w:val="clear" w:color="auto" w:fill="auto"/>
          </w:tcPr>
          <w:p w:rsidR="00FB317D" w:rsidRPr="00A7770F" w:rsidRDefault="005F2AE7" w:rsidP="00431B29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E5" w:rsidRPr="009D0176" w:rsidTr="005F2AE7">
        <w:tc>
          <w:tcPr>
            <w:tcW w:w="2212" w:type="dxa"/>
          </w:tcPr>
          <w:p w:rsidR="00A12BE5" w:rsidRPr="00A12BE5" w:rsidRDefault="00A12BE5" w:rsidP="00431B29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  <w:shd w:val="clear" w:color="auto" w:fill="auto"/>
          </w:tcPr>
          <w:p w:rsidR="00A12BE5" w:rsidRPr="00A12BE5" w:rsidRDefault="00A12BE5" w:rsidP="00431B29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  <w:rPr>
                <w:sz w:val="2"/>
                <w:szCs w:val="2"/>
              </w:rPr>
            </w:pPr>
          </w:p>
        </w:tc>
      </w:tr>
      <w:tr w:rsidR="00FB317D" w:rsidRPr="009D0176" w:rsidTr="005F2AE7">
        <w:tc>
          <w:tcPr>
            <w:tcW w:w="2212" w:type="dxa"/>
          </w:tcPr>
          <w:p w:rsidR="00FB317D" w:rsidRDefault="00307E3E" w:rsidP="00431B29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t>Beginn des Einsatzes:</w:t>
            </w:r>
          </w:p>
        </w:tc>
        <w:tc>
          <w:tcPr>
            <w:tcW w:w="7045" w:type="dxa"/>
            <w:gridSpan w:val="9"/>
            <w:shd w:val="clear" w:color="auto" w:fill="auto"/>
          </w:tcPr>
          <w:p w:rsidR="00FB317D" w:rsidRPr="00A7770F" w:rsidRDefault="005F2AE7" w:rsidP="00431B29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E5" w:rsidRPr="009D0176" w:rsidTr="005F2AE7">
        <w:tc>
          <w:tcPr>
            <w:tcW w:w="2212" w:type="dxa"/>
          </w:tcPr>
          <w:p w:rsidR="00A12BE5" w:rsidRPr="00A12BE5" w:rsidRDefault="00A12BE5" w:rsidP="00431B29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  <w:shd w:val="clear" w:color="auto" w:fill="auto"/>
          </w:tcPr>
          <w:p w:rsidR="00A12BE5" w:rsidRPr="00A12BE5" w:rsidRDefault="00A12BE5" w:rsidP="00431B29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  <w:rPr>
                <w:sz w:val="2"/>
                <w:szCs w:val="2"/>
              </w:rPr>
            </w:pPr>
          </w:p>
        </w:tc>
      </w:tr>
      <w:tr w:rsidR="00FB317D" w:rsidRPr="009D0176" w:rsidTr="005F2AE7">
        <w:tc>
          <w:tcPr>
            <w:tcW w:w="2212" w:type="dxa"/>
          </w:tcPr>
          <w:p w:rsidR="00FB317D" w:rsidRDefault="00307E3E" w:rsidP="00431B29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t>Ende des Einsatzes:</w:t>
            </w:r>
          </w:p>
        </w:tc>
        <w:tc>
          <w:tcPr>
            <w:tcW w:w="7045" w:type="dxa"/>
            <w:gridSpan w:val="9"/>
            <w:shd w:val="clear" w:color="auto" w:fill="auto"/>
          </w:tcPr>
          <w:p w:rsidR="00FB317D" w:rsidRPr="00A7770F" w:rsidRDefault="005F2AE7" w:rsidP="00431B29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E5" w:rsidRPr="009D0176" w:rsidTr="005F2AE7">
        <w:tc>
          <w:tcPr>
            <w:tcW w:w="2212" w:type="dxa"/>
          </w:tcPr>
          <w:p w:rsidR="00A12BE5" w:rsidRPr="00A12BE5" w:rsidRDefault="00A12BE5" w:rsidP="00431B29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  <w:rPr>
                <w:sz w:val="2"/>
                <w:szCs w:val="2"/>
              </w:rPr>
            </w:pPr>
          </w:p>
        </w:tc>
        <w:tc>
          <w:tcPr>
            <w:tcW w:w="7045" w:type="dxa"/>
            <w:gridSpan w:val="9"/>
            <w:shd w:val="clear" w:color="auto" w:fill="auto"/>
          </w:tcPr>
          <w:p w:rsidR="00A12BE5" w:rsidRPr="00A12BE5" w:rsidRDefault="00A12BE5" w:rsidP="00431B29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  <w:rPr>
                <w:sz w:val="2"/>
                <w:szCs w:val="2"/>
              </w:rPr>
            </w:pPr>
          </w:p>
        </w:tc>
      </w:tr>
      <w:tr w:rsidR="00307E3E" w:rsidRPr="009D0176" w:rsidTr="005F2AE7">
        <w:tc>
          <w:tcPr>
            <w:tcW w:w="2212" w:type="dxa"/>
          </w:tcPr>
          <w:p w:rsidR="00307E3E" w:rsidRDefault="00307E3E" w:rsidP="00431B29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t>Bemerkungen:</w:t>
            </w:r>
          </w:p>
        </w:tc>
        <w:tc>
          <w:tcPr>
            <w:tcW w:w="7045" w:type="dxa"/>
            <w:gridSpan w:val="9"/>
            <w:shd w:val="clear" w:color="auto" w:fill="auto"/>
          </w:tcPr>
          <w:p w:rsidR="007967EA" w:rsidRPr="00A7770F" w:rsidRDefault="005F2AE7" w:rsidP="00431B29">
            <w:pPr>
              <w:tabs>
                <w:tab w:val="right" w:pos="1800"/>
                <w:tab w:val="left" w:leader="dot" w:pos="3960"/>
                <w:tab w:val="left" w:pos="4678"/>
                <w:tab w:val="right" w:pos="5580"/>
                <w:tab w:val="right" w:pos="8789"/>
              </w:tabs>
              <w:spacing w:before="20" w:after="2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53B3E" w:rsidRDefault="00553B3E" w:rsidP="00FB317D">
      <w:pPr>
        <w:pStyle w:val="NormalKeepTogether"/>
        <w:spacing w:line="276" w:lineRule="auto"/>
      </w:pPr>
    </w:p>
    <w:p w:rsidR="00553B3E" w:rsidRDefault="00553B3E"/>
    <w:p w:rsidR="00553B3E" w:rsidRDefault="00553B3E" w:rsidP="00553B3E">
      <w:pPr>
        <w:pBdr>
          <w:between w:val="single" w:sz="4" w:space="1" w:color="0082C7"/>
        </w:pBdr>
        <w:spacing w:line="276" w:lineRule="auto"/>
        <w:jc w:val="both"/>
        <w:rPr>
          <w:color w:val="0082C7"/>
        </w:rPr>
      </w:pPr>
      <w:r w:rsidRPr="00553B3E">
        <w:rPr>
          <w:color w:val="0082C7"/>
        </w:rPr>
        <w:t>Kontakt</w:t>
      </w:r>
    </w:p>
    <w:p w:rsidR="00553B3E" w:rsidRDefault="00553B3E" w:rsidP="00553B3E">
      <w:pPr>
        <w:pBdr>
          <w:between w:val="single" w:sz="4" w:space="1" w:color="0082C7"/>
        </w:pBdr>
        <w:spacing w:line="276" w:lineRule="auto"/>
        <w:jc w:val="both"/>
        <w:rPr>
          <w:color w:val="0082C7"/>
        </w:rPr>
      </w:pPr>
    </w:p>
    <w:p w:rsidR="007967EA" w:rsidRPr="00553B3E" w:rsidRDefault="00553B3E" w:rsidP="00553B3E">
      <w:pPr>
        <w:spacing w:line="276" w:lineRule="auto"/>
        <w:jc w:val="both"/>
        <w:rPr>
          <w:color w:val="0082C7"/>
        </w:rPr>
      </w:pPr>
      <w:r>
        <w:t>Bitte senden Sie das ausgefüllte Formular per Post oder per E-Mail an die Koordinationsstelle Freiwilligenarbeit:</w:t>
      </w:r>
    </w:p>
    <w:p w:rsidR="00553B3E" w:rsidRDefault="00553B3E" w:rsidP="00FB317D">
      <w:pPr>
        <w:pStyle w:val="NormalKeepTogether"/>
        <w:spacing w:line="276" w:lineRule="auto"/>
      </w:pPr>
    </w:p>
    <w:p w:rsidR="00553B3E" w:rsidRDefault="00553B3E" w:rsidP="00FB317D">
      <w:pPr>
        <w:pStyle w:val="NormalKeepTogether"/>
        <w:spacing w:line="276" w:lineRule="auto"/>
      </w:pPr>
      <w:r>
        <w:t>Dienststelle Asyl- und Flüchtlingswesen</w:t>
      </w:r>
    </w:p>
    <w:p w:rsidR="00553B3E" w:rsidRDefault="00553B3E" w:rsidP="00FB317D">
      <w:pPr>
        <w:pStyle w:val="NormalKeepTogether"/>
        <w:spacing w:line="276" w:lineRule="auto"/>
      </w:pPr>
      <w:r>
        <w:t>Koordinationsstelle Freiwilligenarbeit</w:t>
      </w:r>
    </w:p>
    <w:p w:rsidR="00553B3E" w:rsidRDefault="00553B3E" w:rsidP="00FB317D">
      <w:pPr>
        <w:pStyle w:val="NormalKeepTogether"/>
        <w:spacing w:line="276" w:lineRule="auto"/>
      </w:pPr>
      <w:r>
        <w:t>Brünigstrasse 25</w:t>
      </w:r>
    </w:p>
    <w:p w:rsidR="00553B3E" w:rsidRDefault="00553B3E" w:rsidP="00FB317D">
      <w:pPr>
        <w:pStyle w:val="NormalKeepTogether"/>
        <w:spacing w:line="276" w:lineRule="auto"/>
      </w:pPr>
      <w:r>
        <w:t>Postfach 2544</w:t>
      </w:r>
    </w:p>
    <w:p w:rsidR="00553B3E" w:rsidRDefault="00553B3E" w:rsidP="00FB317D">
      <w:pPr>
        <w:pStyle w:val="NormalKeepTogether"/>
        <w:spacing w:line="276" w:lineRule="auto"/>
      </w:pPr>
      <w:r>
        <w:t>6002 Luzern</w:t>
      </w:r>
    </w:p>
    <w:p w:rsidR="00553B3E" w:rsidRDefault="00553B3E" w:rsidP="00FB317D">
      <w:pPr>
        <w:pStyle w:val="NormalKeepTogether"/>
        <w:spacing w:line="276" w:lineRule="auto"/>
      </w:pPr>
    </w:p>
    <w:p w:rsidR="00553B3E" w:rsidRDefault="00553B3E" w:rsidP="00FB317D">
      <w:pPr>
        <w:pStyle w:val="NormalKeepTogether"/>
        <w:spacing w:line="276" w:lineRule="auto"/>
      </w:pPr>
      <w:r>
        <w:t xml:space="preserve">E-Mail: </w:t>
      </w:r>
      <w:hyperlink r:id="rId15" w:history="1">
        <w:r w:rsidRPr="00DF065D">
          <w:rPr>
            <w:rStyle w:val="Hyperlink"/>
          </w:rPr>
          <w:t>freiwillige.daf@lu.ch</w:t>
        </w:r>
      </w:hyperlink>
    </w:p>
    <w:p w:rsidR="00553B3E" w:rsidRDefault="00553B3E" w:rsidP="00FB317D">
      <w:pPr>
        <w:pStyle w:val="NormalKeepTogether"/>
        <w:spacing w:line="276" w:lineRule="auto"/>
      </w:pPr>
    </w:p>
    <w:p w:rsidR="00553B3E" w:rsidRPr="00FB317D" w:rsidRDefault="00553B3E" w:rsidP="00FB317D">
      <w:pPr>
        <w:pStyle w:val="NormalKeepTogether"/>
        <w:spacing w:line="276" w:lineRule="auto"/>
      </w:pPr>
      <w:r>
        <w:t>Bei Fragen steht Ihnen Marianne Bachmann, Koordinatorin Freiwilligenarbeit, zur Verfügung (</w:t>
      </w:r>
      <w:hyperlink r:id="rId16" w:history="1">
        <w:r w:rsidRPr="00DF065D">
          <w:rPr>
            <w:rStyle w:val="Hyperlink"/>
          </w:rPr>
          <w:t>marianne.bachmann@lu.ch</w:t>
        </w:r>
      </w:hyperlink>
      <w:r>
        <w:t>, 041 228 39 89)</w:t>
      </w:r>
    </w:p>
    <w:p w:rsidR="00270D49" w:rsidRPr="00FB317D" w:rsidRDefault="009471D5" w:rsidP="00FB317D">
      <w:pPr>
        <w:pStyle w:val="NormalKeepTogether"/>
        <w:spacing w:line="276" w:lineRule="auto"/>
        <w:rPr>
          <w:color w:val="FFFFFF"/>
          <w:sz w:val="2"/>
          <w:szCs w:val="2"/>
        </w:rPr>
      </w:pPr>
      <w:bookmarkStart w:id="9" w:name="Enclosures"/>
      <w:bookmarkEnd w:id="9"/>
    </w:p>
    <w:sectPr w:rsidR="00270D49" w:rsidRPr="00FB317D" w:rsidSect="00FB317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D5" w:rsidRPr="00FB317D" w:rsidRDefault="009471D5">
      <w:r w:rsidRPr="00FB317D">
        <w:separator/>
      </w:r>
    </w:p>
  </w:endnote>
  <w:endnote w:type="continuationSeparator" w:id="0">
    <w:p w:rsidR="009471D5" w:rsidRPr="00FB317D" w:rsidRDefault="009471D5">
      <w:r w:rsidRPr="00FB31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84" w:rsidRPr="00FB317D" w:rsidRDefault="009471D5" w:rsidP="00EC6E84">
    <w:pPr>
      <w:pStyle w:val="Fusszeile"/>
    </w:pPr>
    <w:sdt>
      <w:sdtPr>
        <w:rPr>
          <w:rStyle w:val="Hervorhebung"/>
        </w:rPr>
        <w:tag w:val="FooterBold"/>
        <w:id w:val="-944003793"/>
        <w:showingPlcHdr/>
        <w:dataBinding w:prefixMappings="xmlns:ns='http://schemas.officeatwork.com/CustomXMLPart'" w:xpath="/ns:officeatwork/ns:FooterBold" w:storeItemID="{F0DFDFEA-FA31-478A-A27A-156F6209FA1E}"/>
        <w:text w:multiLine="1"/>
      </w:sdtPr>
      <w:sdtEndPr>
        <w:rPr>
          <w:rStyle w:val="Hervorhebung"/>
        </w:rPr>
      </w:sdtEndPr>
      <w:sdtContent>
        <w:r w:rsidR="005E2334" w:rsidRPr="00FB317D">
          <w:rPr>
            <w:rStyle w:val="Hervorhebung"/>
          </w:rPr>
          <w:t>‍</w:t>
        </w:r>
      </w:sdtContent>
    </w:sdt>
    <w:r w:rsidR="00EC6E84" w:rsidRPr="00FB317D">
      <w:t>‍</w:t>
    </w:r>
    <w:sdt>
      <w:sdtPr>
        <w:tag w:val="FooterNormal"/>
        <w:id w:val="-845083823"/>
        <w:showingPlcHdr/>
        <w:dataBinding w:prefixMappings="xmlns:ns='http://schemas.officeatwork.com/CustomXMLPart'" w:xpath="/ns:officeatwork/ns:FooterNormal" w:storeItemID="{F0DFDFEA-FA31-478A-A27A-156F6209FA1E}"/>
        <w:text w:multiLine="1"/>
      </w:sdtPr>
      <w:sdtEndPr/>
      <w:sdtContent>
        <w:r w:rsidR="00EC6E84" w:rsidRPr="00FB317D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F24DD" w:rsidRPr="00FB317D" w:rsidTr="00644332">
      <w:tc>
        <w:tcPr>
          <w:tcW w:w="6177" w:type="dxa"/>
          <w:vAlign w:val="center"/>
        </w:tcPr>
        <w:bookmarkStart w:id="2" w:name="OLE_LINK1"/>
        <w:bookmarkEnd w:id="2"/>
        <w:p w:rsidR="007139E1" w:rsidRPr="00FB317D" w:rsidRDefault="00EE7A00" w:rsidP="00363B3F">
          <w:pPr>
            <w:pStyle w:val="Fusszeile"/>
          </w:pP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IF 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DOCPROPERTY "CMIdata.G_Signatur"\*CHARFORMAT 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 xml:space="preserve"> = "" "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IF 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DOCPROPERTY "CMIdata.G_Laufnummer"\*CHARFORMAT 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 xml:space="preserve"> = "" "" "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DOCPROPERTY "CMIdata.G_Laufnummer"\*CHARFORMAT </w:instrText>
          </w:r>
          <w:r w:rsidRPr="00FB317D">
            <w:rPr>
              <w:lang w:eastAsia="de-DE"/>
            </w:rPr>
            <w:fldChar w:fldCharType="separate"/>
          </w:r>
          <w:r w:rsidRPr="00FB317D">
            <w:rPr>
              <w:lang w:eastAsia="de-DE"/>
            </w:rPr>
            <w:instrText>CMIdata.G_Laufnummer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 xml:space="preserve"> / 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DOCPROPERTY "CMIdata.Dok_Titel"\*CHARFORMAT </w:instrText>
          </w:r>
          <w:r w:rsidRPr="00FB317D">
            <w:rPr>
              <w:lang w:eastAsia="de-DE"/>
            </w:rPr>
            <w:fldChar w:fldCharType="separate"/>
          </w:r>
          <w:r w:rsidRPr="00FB317D">
            <w:rPr>
              <w:lang w:eastAsia="de-DE"/>
            </w:rPr>
            <w:instrText>CMIdata.Dok_Titel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 xml:space="preserve">" \* MERGEFORMAT </w:instrText>
          </w:r>
          <w:r w:rsidRPr="00FB317D">
            <w:fldChar w:fldCharType="end"/>
          </w:r>
          <w:r w:rsidRPr="00FB317D">
            <w:rPr>
              <w:lang w:eastAsia="de-DE"/>
            </w:rPr>
            <w:instrText>" "</w:instrText>
          </w:r>
          <w:r w:rsidRPr="00FB317D">
            <w:fldChar w:fldCharType="begin"/>
          </w:r>
          <w:r w:rsidRPr="00FB317D">
            <w:rPr>
              <w:lang w:eastAsia="de-DE"/>
            </w:rPr>
            <w:instrText xml:space="preserve"> DOCPROPERTY "CMIdata.G_Signatur"\*CHARFORMAT </w:instrText>
          </w:r>
          <w:r w:rsidRPr="00FB317D">
            <w:fldChar w:fldCharType="separate"/>
          </w:r>
          <w:r w:rsidR="009C4A42" w:rsidRPr="00FB317D">
            <w:rPr>
              <w:lang w:eastAsia="de-DE"/>
            </w:rPr>
            <w:instrText>CMIdata.G_Signatur</w:instrText>
          </w:r>
          <w:r w:rsidRPr="00FB317D">
            <w:fldChar w:fldCharType="end"/>
          </w:r>
          <w:r w:rsidRPr="00FB317D">
            <w:rPr>
              <w:lang w:eastAsia="de-DE"/>
            </w:rPr>
            <w:instrText xml:space="preserve"> / </w:instrText>
          </w:r>
          <w:r w:rsidRPr="00FB317D">
            <w:fldChar w:fldCharType="begin"/>
          </w:r>
          <w:r w:rsidRPr="00FB317D">
            <w:rPr>
              <w:lang w:eastAsia="de-DE"/>
            </w:rPr>
            <w:instrText xml:space="preserve"> DOCPROPERTY "CMIdata.Dok_Titel"\*CHARFORMAT </w:instrText>
          </w:r>
          <w:r w:rsidRPr="00FB317D">
            <w:fldChar w:fldCharType="separate"/>
          </w:r>
          <w:r w:rsidR="009C4A42" w:rsidRPr="00FB317D">
            <w:rPr>
              <w:lang w:eastAsia="de-DE"/>
            </w:rPr>
            <w:instrText>CMIdata.Dok_Titel</w:instrText>
          </w:r>
          <w:r w:rsidRPr="00FB317D">
            <w:fldChar w:fldCharType="end"/>
          </w:r>
          <w:r w:rsidRPr="00FB317D">
            <w:rPr>
              <w:lang w:eastAsia="de-DE"/>
            </w:rPr>
            <w:instrText xml:space="preserve">" \* MERGEFORMAT </w:instrText>
          </w:r>
          <w:r w:rsidRPr="00FB317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7139E1" w:rsidRPr="00FB317D" w:rsidRDefault="00EE7A00" w:rsidP="00363B3F">
          <w:pPr>
            <w:pStyle w:val="Fusszeile-Seite"/>
            <w:rPr>
              <w:lang w:eastAsia="de-DE"/>
            </w:rPr>
          </w:pP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IF 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NUMPAGES </w:instrText>
          </w:r>
          <w:r w:rsidRPr="00FB317D">
            <w:rPr>
              <w:lang w:eastAsia="de-DE"/>
            </w:rPr>
            <w:fldChar w:fldCharType="separate"/>
          </w:r>
          <w:r w:rsidR="005F2AE7">
            <w:rPr>
              <w:noProof/>
              <w:lang w:eastAsia="de-DE"/>
            </w:rPr>
            <w:instrText>2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 xml:space="preserve"> &gt; "1" "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IF 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DOCPROPERTY "Doc.Page"\*CHARFORMAT </w:instrText>
          </w:r>
          <w:r w:rsidRPr="00FB317D">
            <w:rPr>
              <w:lang w:eastAsia="de-DE"/>
            </w:rPr>
            <w:fldChar w:fldCharType="separate"/>
          </w:r>
          <w:r w:rsidR="00553B3E">
            <w:rPr>
              <w:lang w:eastAsia="de-DE"/>
            </w:rPr>
            <w:instrText>Seite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 xml:space="preserve"> = "" "Seite" "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IF 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DOCPROPERTY "Doc.Page"\*CHARFORMAT </w:instrText>
          </w:r>
          <w:r w:rsidRPr="00FB317D">
            <w:rPr>
              <w:lang w:eastAsia="de-DE"/>
            </w:rPr>
            <w:fldChar w:fldCharType="separate"/>
          </w:r>
          <w:r w:rsidR="00553B3E">
            <w:rPr>
              <w:lang w:eastAsia="de-DE"/>
            </w:rPr>
            <w:instrText>Seite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 xml:space="preserve"> = "Doc.Page" "Seite" "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DOCPROPERTY "Doc.Page"\*CHARFORMAT </w:instrText>
          </w:r>
          <w:r w:rsidRPr="00FB317D">
            <w:rPr>
              <w:lang w:eastAsia="de-DE"/>
            </w:rPr>
            <w:fldChar w:fldCharType="separate"/>
          </w:r>
          <w:r w:rsidR="00553B3E">
            <w:rPr>
              <w:lang w:eastAsia="de-DE"/>
            </w:rPr>
            <w:instrText>Seite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 xml:space="preserve">" </w:instrText>
          </w:r>
          <w:r w:rsidRPr="00FB317D">
            <w:rPr>
              <w:lang w:eastAsia="de-DE"/>
            </w:rPr>
            <w:fldChar w:fldCharType="separate"/>
          </w:r>
          <w:r w:rsidR="00553B3E">
            <w:rPr>
              <w:noProof/>
              <w:lang w:eastAsia="de-DE"/>
            </w:rPr>
            <w:instrText>Seite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 xml:space="preserve">" </w:instrText>
          </w:r>
          <w:r w:rsidRPr="00FB317D">
            <w:rPr>
              <w:lang w:eastAsia="de-DE"/>
            </w:rPr>
            <w:fldChar w:fldCharType="separate"/>
          </w:r>
          <w:r w:rsidR="005F2AE7">
            <w:rPr>
              <w:noProof/>
              <w:lang w:eastAsia="de-DE"/>
            </w:rPr>
            <w:instrText>Seite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 xml:space="preserve"> 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PAGE </w:instrText>
          </w:r>
          <w:r w:rsidRPr="00FB317D">
            <w:rPr>
              <w:lang w:eastAsia="de-DE"/>
            </w:rPr>
            <w:fldChar w:fldCharType="separate"/>
          </w:r>
          <w:r w:rsidR="005F2AE7">
            <w:rPr>
              <w:noProof/>
              <w:lang w:eastAsia="de-DE"/>
            </w:rPr>
            <w:instrText>1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 xml:space="preserve"> 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IF 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DOCPROPERTY "Doc.of"\*CHARFORMAT </w:instrText>
          </w:r>
          <w:r w:rsidRPr="00FB317D">
            <w:rPr>
              <w:lang w:eastAsia="de-DE"/>
            </w:rPr>
            <w:fldChar w:fldCharType="separate"/>
          </w:r>
          <w:r w:rsidR="00553B3E">
            <w:rPr>
              <w:lang w:eastAsia="de-DE"/>
            </w:rPr>
            <w:instrText>von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 xml:space="preserve"> = "" "von" "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IF 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DOCPROPERTY "Doc.of"\*CHARFORMAT </w:instrText>
          </w:r>
          <w:r w:rsidRPr="00FB317D">
            <w:rPr>
              <w:lang w:eastAsia="de-DE"/>
            </w:rPr>
            <w:fldChar w:fldCharType="separate"/>
          </w:r>
          <w:r w:rsidR="00553B3E">
            <w:rPr>
              <w:lang w:eastAsia="de-DE"/>
            </w:rPr>
            <w:instrText>von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 xml:space="preserve"> = "Doc.of" "von" "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DOCPROPERTY "Doc.of"\*CHARFORMAT </w:instrText>
          </w:r>
          <w:r w:rsidRPr="00FB317D">
            <w:rPr>
              <w:lang w:eastAsia="de-DE"/>
            </w:rPr>
            <w:fldChar w:fldCharType="separate"/>
          </w:r>
          <w:r w:rsidR="00553B3E">
            <w:rPr>
              <w:lang w:eastAsia="de-DE"/>
            </w:rPr>
            <w:instrText>von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 xml:space="preserve">" </w:instrText>
          </w:r>
          <w:r w:rsidRPr="00FB317D">
            <w:rPr>
              <w:lang w:eastAsia="de-DE"/>
            </w:rPr>
            <w:fldChar w:fldCharType="separate"/>
          </w:r>
          <w:r w:rsidR="002D11B5">
            <w:rPr>
              <w:noProof/>
              <w:lang w:eastAsia="de-DE"/>
            </w:rPr>
            <w:instrText>von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 xml:space="preserve">" </w:instrText>
          </w:r>
          <w:r w:rsidRPr="00FB317D">
            <w:rPr>
              <w:lang w:eastAsia="de-DE"/>
            </w:rPr>
            <w:fldChar w:fldCharType="separate"/>
          </w:r>
          <w:r w:rsidR="005F2AE7">
            <w:rPr>
              <w:noProof/>
              <w:lang w:eastAsia="de-DE"/>
            </w:rPr>
            <w:instrText>von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 xml:space="preserve"> </w:instrText>
          </w:r>
          <w:r w:rsidRPr="00FB317D">
            <w:rPr>
              <w:lang w:eastAsia="de-DE"/>
            </w:rPr>
            <w:fldChar w:fldCharType="begin"/>
          </w:r>
          <w:r w:rsidRPr="00FB317D">
            <w:rPr>
              <w:lang w:eastAsia="de-DE"/>
            </w:rPr>
            <w:instrText xml:space="preserve"> NUMPAGES </w:instrText>
          </w:r>
          <w:r w:rsidRPr="00FB317D">
            <w:rPr>
              <w:lang w:eastAsia="de-DE"/>
            </w:rPr>
            <w:fldChar w:fldCharType="separate"/>
          </w:r>
          <w:r w:rsidR="005F2AE7">
            <w:rPr>
              <w:noProof/>
              <w:lang w:eastAsia="de-DE"/>
            </w:rPr>
            <w:instrText>2</w:instrText>
          </w:r>
          <w:r w:rsidRPr="00FB317D">
            <w:rPr>
              <w:lang w:eastAsia="de-DE"/>
            </w:rPr>
            <w:fldChar w:fldCharType="end"/>
          </w:r>
          <w:r w:rsidRPr="00FB317D">
            <w:rPr>
              <w:lang w:eastAsia="de-DE"/>
            </w:rPr>
            <w:instrText>"" "</w:instrText>
          </w:r>
          <w:r w:rsidRPr="00FB317D">
            <w:rPr>
              <w:lang w:eastAsia="de-DE"/>
            </w:rPr>
            <w:fldChar w:fldCharType="separate"/>
          </w:r>
          <w:r w:rsidR="005F2AE7">
            <w:rPr>
              <w:noProof/>
              <w:lang w:eastAsia="de-DE"/>
            </w:rPr>
            <w:t>Seite</w:t>
          </w:r>
          <w:r w:rsidR="005F2AE7" w:rsidRPr="00FB317D">
            <w:rPr>
              <w:noProof/>
              <w:lang w:eastAsia="de-DE"/>
            </w:rPr>
            <w:t xml:space="preserve"> </w:t>
          </w:r>
          <w:r w:rsidR="005F2AE7">
            <w:rPr>
              <w:noProof/>
              <w:lang w:eastAsia="de-DE"/>
            </w:rPr>
            <w:t>1</w:t>
          </w:r>
          <w:r w:rsidR="005F2AE7" w:rsidRPr="00FB317D">
            <w:rPr>
              <w:noProof/>
              <w:lang w:eastAsia="de-DE"/>
            </w:rPr>
            <w:t xml:space="preserve"> </w:t>
          </w:r>
          <w:r w:rsidR="005F2AE7">
            <w:rPr>
              <w:noProof/>
              <w:lang w:eastAsia="de-DE"/>
            </w:rPr>
            <w:t>von</w:t>
          </w:r>
          <w:r w:rsidR="005F2AE7" w:rsidRPr="00FB317D">
            <w:rPr>
              <w:noProof/>
              <w:lang w:eastAsia="de-DE"/>
            </w:rPr>
            <w:t xml:space="preserve"> </w:t>
          </w:r>
          <w:r w:rsidR="005F2AE7">
            <w:rPr>
              <w:noProof/>
              <w:lang w:eastAsia="de-DE"/>
            </w:rPr>
            <w:t>2</w:t>
          </w:r>
          <w:r w:rsidRPr="00FB317D">
            <w:rPr>
              <w:lang w:eastAsia="de-DE"/>
            </w:rPr>
            <w:fldChar w:fldCharType="end"/>
          </w:r>
        </w:p>
      </w:tc>
    </w:tr>
    <w:tr w:rsidR="00FF24DD" w:rsidRPr="00FB317D" w:rsidTr="00644332">
      <w:tc>
        <w:tcPr>
          <w:tcW w:w="6177" w:type="dxa"/>
          <w:vAlign w:val="center"/>
        </w:tcPr>
        <w:p w:rsidR="007139E1" w:rsidRPr="00FB317D" w:rsidRDefault="009471D5" w:rsidP="00270D49">
          <w:pPr>
            <w:pStyle w:val="Fusszeile-Pfad"/>
          </w:pPr>
          <w:bookmarkStart w:id="3" w:name="FusszeileErsteSeite" w:colFirst="0" w:colLast="0"/>
        </w:p>
      </w:tc>
      <w:tc>
        <w:tcPr>
          <w:tcW w:w="2951" w:type="dxa"/>
        </w:tcPr>
        <w:p w:rsidR="007139E1" w:rsidRPr="00FB317D" w:rsidRDefault="00EE7A00" w:rsidP="00270D49">
          <w:pPr>
            <w:rPr>
              <w:color w:val="FFFFFF"/>
              <w:sz w:val="2"/>
              <w:szCs w:val="2"/>
            </w:rPr>
          </w:pPr>
          <w:r w:rsidRPr="00FB317D">
            <w:rPr>
              <w:color w:val="FFFFFF"/>
              <w:sz w:val="2"/>
              <w:szCs w:val="2"/>
            </w:rPr>
            <w:fldChar w:fldCharType="begin"/>
          </w:r>
          <w:r w:rsidRPr="00FB317D">
            <w:rPr>
              <w:color w:val="FFFFFF"/>
              <w:sz w:val="2"/>
              <w:szCs w:val="2"/>
            </w:rPr>
            <w:instrText xml:space="preserve"> IF </w:instrText>
          </w:r>
          <w:r w:rsidRPr="00FB317D">
            <w:rPr>
              <w:color w:val="FFFFFF"/>
              <w:sz w:val="2"/>
              <w:szCs w:val="2"/>
            </w:rPr>
            <w:fldChar w:fldCharType="begin"/>
          </w:r>
          <w:r w:rsidRPr="00FB317D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FB317D">
            <w:rPr>
              <w:color w:val="FFFFFF"/>
              <w:sz w:val="2"/>
              <w:szCs w:val="2"/>
            </w:rPr>
            <w:fldChar w:fldCharType="end"/>
          </w:r>
          <w:r w:rsidRPr="00FB317D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7139E1" w:rsidRPr="00FB317D" w:rsidRDefault="00EE7A00" w:rsidP="00270D49">
          <w:pPr>
            <w:rPr>
              <w:color w:val="FFFFFF"/>
              <w:sz w:val="2"/>
              <w:szCs w:val="2"/>
              <w:highlight w:val="white"/>
            </w:rPr>
          </w:pPr>
          <w:r w:rsidRPr="00FB317D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FB317D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FB317D">
            <w:rPr>
              <w:color w:val="FFFFFF"/>
              <w:sz w:val="2"/>
              <w:szCs w:val="2"/>
            </w:rPr>
            <w:instrText>Textmarke.Metadaten</w:instrText>
          </w:r>
          <w:r w:rsidRPr="00FB317D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FB317D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="009C4A42" w:rsidRPr="00FB317D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FB317D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7139E1" w:rsidRPr="00FB317D" w:rsidRDefault="00EE7A00" w:rsidP="00270D49">
          <w:pPr>
            <w:rPr>
              <w:color w:val="FFFFFF"/>
              <w:sz w:val="2"/>
              <w:szCs w:val="2"/>
              <w:lang w:eastAsia="de-DE"/>
            </w:rPr>
          </w:pPr>
          <w:r w:rsidRPr="00FB317D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FB317D">
            <w:rPr>
              <w:color w:val="FFFFFF"/>
              <w:sz w:val="2"/>
              <w:szCs w:val="2"/>
            </w:rPr>
            <w:fldChar w:fldCharType="end"/>
          </w:r>
        </w:p>
      </w:tc>
    </w:tr>
    <w:bookmarkEnd w:id="3"/>
  </w:tbl>
  <w:p w:rsidR="007139E1" w:rsidRPr="00FB317D" w:rsidRDefault="009471D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E1" w:rsidRDefault="009471D5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F24DD" w:rsidTr="00780AE1">
      <w:tc>
        <w:tcPr>
          <w:tcW w:w="6177" w:type="dxa"/>
          <w:vAlign w:val="center"/>
        </w:tcPr>
        <w:p w:rsidR="007139E1" w:rsidRPr="00486933" w:rsidRDefault="00EE7A00" w:rsidP="00363B3F">
          <w:pPr>
            <w:pStyle w:val="Fusszeile"/>
            <w:rPr>
              <w:lang w:val="en-US"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CMIdata.G_Laufnummer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CMIdata.Dok_Titel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>" "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fldChar w:fldCharType="separate"/>
          </w:r>
          <w:r w:rsidR="009C4A42">
            <w:rPr>
              <w:lang w:val="en-US" w:eastAsia="de-DE"/>
            </w:rPr>
            <w:instrText>CMIdata.G_Signatur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fldChar w:fldCharType="separate"/>
          </w:r>
          <w:r w:rsidR="009C4A42">
            <w:rPr>
              <w:lang w:val="en-US" w:eastAsia="de-DE"/>
            </w:rPr>
            <w:instrText>CMIdata.Dok_Titel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7139E1" w:rsidRPr="00486933" w:rsidRDefault="00EE7A00" w:rsidP="00363B3F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 w:rsidR="00553B3E"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5F2AE7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 w:rsidR="00553B3E"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SECTIONPAGES  </w:instrText>
          </w:r>
          <w:r w:rsidRPr="00486933">
            <w:rPr>
              <w:lang w:eastAsia="de-DE"/>
            </w:rPr>
            <w:fldChar w:fldCharType="separate"/>
          </w:r>
          <w:r w:rsidR="005F2AE7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</w:p>
      </w:tc>
    </w:tr>
    <w:tr w:rsidR="00FF24DD" w:rsidTr="00780AE1">
      <w:tc>
        <w:tcPr>
          <w:tcW w:w="6177" w:type="dxa"/>
          <w:vAlign w:val="center"/>
        </w:tcPr>
        <w:p w:rsidR="007139E1" w:rsidRPr="00F31604" w:rsidRDefault="009471D5" w:rsidP="00270D49">
          <w:pPr>
            <w:pStyle w:val="Fusszeile-Pfad"/>
            <w:rPr>
              <w:lang w:eastAsia="de-DE"/>
            </w:rPr>
          </w:pPr>
          <w:bookmarkStart w:id="10" w:name="FusszeileFolgeseiten" w:colFirst="0" w:colLast="0"/>
        </w:p>
      </w:tc>
      <w:tc>
        <w:tcPr>
          <w:tcW w:w="2951" w:type="dxa"/>
        </w:tcPr>
        <w:p w:rsidR="007139E1" w:rsidRPr="00A66130" w:rsidRDefault="009471D5" w:rsidP="00270D49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10"/>
  </w:tbl>
  <w:p w:rsidR="007139E1" w:rsidRDefault="009471D5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E1" w:rsidRPr="00653AD8" w:rsidRDefault="00EE7A00">
    <w:pPr>
      <w:rPr>
        <w:lang w:val="en-US"/>
      </w:rPr>
    </w:pP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553B3E"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2D11B5">
      <w:rPr>
        <w:noProof/>
      </w:rPr>
      <w:instrText>28.04.2022, 14:13:38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 w:rsidR="00553B3E">
      <w:rPr>
        <w:noProof/>
        <w:lang w:val="en-US"/>
      </w:rPr>
      <w:instrText>Dokument5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2D11B5">
      <w:rPr>
        <w:noProof/>
      </w:rPr>
      <w:t>28.04.2022, 14:13:38</w:t>
    </w:r>
    <w:r w:rsidR="002D11B5" w:rsidRPr="00653AD8">
      <w:rPr>
        <w:noProof/>
        <w:lang w:val="en-US"/>
      </w:rPr>
      <w:t xml:space="preserve">, </w:t>
    </w:r>
    <w:r w:rsidR="002D11B5">
      <w:rPr>
        <w:noProof/>
        <w:lang w:val="en-US"/>
      </w:rPr>
      <w:t>Dokument5</w:t>
    </w:r>
    <w:r>
      <w:fldChar w:fldCharType="end"/>
    </w:r>
    <w:r>
      <w:fldChar w:fldCharType="begin"/>
    </w:r>
    <w:r w:rsidRPr="00653AD8">
      <w:rPr>
        <w:lang w:val="en-US"/>
      </w:rPr>
      <w:instrText xml:space="preserve"> if </w:instrText>
    </w:r>
    <w:r>
      <w:fldChar w:fldCharType="begin"/>
    </w:r>
    <w:r w:rsidRPr="00653AD8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553B3E">
      <w:rPr>
        <w:b/>
        <w:bCs/>
        <w:lang w:val="de-DE"/>
      </w:rPr>
      <w:instrText>Fehler! Unbekannter Name für Dokument-Eigenschaft.</w:instrText>
    </w:r>
    <w:r>
      <w:fldChar w:fldCharType="end"/>
    </w:r>
    <w:r w:rsidRPr="00653AD8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2D11B5">
      <w:rPr>
        <w:noProof/>
      </w:rPr>
      <w:instrText>28.04.2022</w:instrText>
    </w:r>
    <w:r>
      <w:fldChar w:fldCharType="end"/>
    </w:r>
    <w:r w:rsidRPr="00653AD8">
      <w:rPr>
        <w:lang w:val="en-US"/>
      </w:rPr>
      <w:instrText xml:space="preserve">, </w:instrText>
    </w:r>
    <w:r>
      <w:fldChar w:fldCharType="begin"/>
    </w:r>
    <w:r w:rsidRPr="00653AD8">
      <w:rPr>
        <w:lang w:val="en-US"/>
      </w:rPr>
      <w:instrText xml:space="preserve"> FILENAME  \p  \* MERGEFORMAT </w:instrText>
    </w:r>
    <w:r>
      <w:fldChar w:fldCharType="separate"/>
    </w:r>
    <w:r w:rsidR="00553B3E">
      <w:rPr>
        <w:noProof/>
        <w:lang w:val="en-US"/>
      </w:rPr>
      <w:instrText>Dokument5</w:instrText>
    </w:r>
    <w:r>
      <w:fldChar w:fldCharType="end"/>
    </w:r>
    <w:r w:rsidRPr="00653AD8">
      <w:rPr>
        <w:lang w:val="en-US"/>
      </w:rPr>
      <w:instrText>" \&lt;OawJumpToField value=0/&gt;</w:instrText>
    </w:r>
    <w:r>
      <w:fldChar w:fldCharType="separate"/>
    </w:r>
    <w:r w:rsidR="002D11B5">
      <w:rPr>
        <w:noProof/>
      </w:rPr>
      <w:t>28.04.2022</w:t>
    </w:r>
    <w:r w:rsidR="002D11B5" w:rsidRPr="00653AD8">
      <w:rPr>
        <w:noProof/>
        <w:lang w:val="en-US"/>
      </w:rPr>
      <w:t xml:space="preserve">, </w:t>
    </w:r>
    <w:r w:rsidR="002D11B5">
      <w:rPr>
        <w:noProof/>
        <w:lang w:val="en-US"/>
      </w:rPr>
      <w:t>Dokument5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D5" w:rsidRPr="00FB317D" w:rsidRDefault="009471D5">
      <w:r w:rsidRPr="00FB317D">
        <w:separator/>
      </w:r>
    </w:p>
  </w:footnote>
  <w:footnote w:type="continuationSeparator" w:id="0">
    <w:p w:rsidR="009471D5" w:rsidRPr="00FB317D" w:rsidRDefault="009471D5">
      <w:r w:rsidRPr="00FB31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E1" w:rsidRPr="00FB317D" w:rsidRDefault="00EE7A00" w:rsidP="00DD2576">
    <w:pPr>
      <w:ind w:left="-1418"/>
      <w:rPr>
        <w:noProof/>
        <w:color w:val="FFFFFF" w:themeColor="background1"/>
        <w:sz w:val="4"/>
        <w:szCs w:val="4"/>
      </w:rPr>
    </w:pPr>
    <w:r w:rsidRPr="00FB317D">
      <w:rPr>
        <w:noProof/>
        <w:color w:val="FFFFFF" w:themeColor="background1"/>
        <w:sz w:val="4"/>
        <w:szCs w:val="4"/>
      </w:rPr>
      <w:t>OMRArchivAnfang±</w:t>
    </w:r>
    <w:sdt>
      <w:sdtPr>
        <w:rPr>
          <w:noProof/>
          <w:color w:val="FFFFFF" w:themeColor="background1"/>
          <w:sz w:val="4"/>
          <w:szCs w:val="4"/>
        </w:rPr>
        <w:alias w:val="Schlüsselwörter"/>
        <w:id w:val="-248427841"/>
        <w:placeholder>
          <w:docPart w:val="5ACE54FD9E624C0789B00CEADB48A3D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FB317D">
          <w:rPr>
            <w:noProof/>
            <w:color w:val="FFFFFF" w:themeColor="background1"/>
            <w:sz w:val="4"/>
            <w:szCs w:val="4"/>
          </w:rPr>
          <w:t>[Schlüsselwörter]</w:t>
        </w:r>
      </w:sdtContent>
    </w:sdt>
    <w:r w:rsidRPr="00FB317D">
      <w:rPr>
        <w:noProof/>
        <w:color w:val="FFFFFF" w:themeColor="background1"/>
        <w:sz w:val="4"/>
        <w:szCs w:val="4"/>
      </w:rPr>
      <w:t>±</w:t>
    </w:r>
    <w:sdt>
      <w:sdtPr>
        <w:rPr>
          <w:noProof/>
          <w:color w:val="FFFFFF" w:themeColor="background1"/>
          <w:sz w:val="4"/>
          <w:szCs w:val="4"/>
        </w:rPr>
        <w:alias w:val="Kategorie"/>
        <w:id w:val="-950165087"/>
        <w:placeholder>
          <w:docPart w:val="FE5B2E33005540DCA511A92DEA7630B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FB317D">
          <w:rPr>
            <w:noProof/>
            <w:color w:val="FFFFFF" w:themeColor="background1"/>
            <w:sz w:val="4"/>
            <w:szCs w:val="4"/>
          </w:rPr>
          <w:t>[Kategorie]</w:t>
        </w:r>
      </w:sdtContent>
    </w:sdt>
    <w:r w:rsidRPr="00FB317D">
      <w:rPr>
        <w:noProof/>
        <w:color w:val="FFFFFF" w:themeColor="background1"/>
        <w:sz w:val="4"/>
        <w:szCs w:val="4"/>
      </w:rPr>
      <w:t>±</w:t>
    </w:r>
    <w:r w:rsidRPr="00FB317D">
      <w:rPr>
        <w:noProof/>
        <w:color w:val="FFFFFF" w:themeColor="background1"/>
        <w:sz w:val="4"/>
        <w:szCs w:val="4"/>
      </w:rPr>
      <w:fldChar w:fldCharType="begin"/>
    </w:r>
    <w:r w:rsidRPr="00FB317D">
      <w:rPr>
        <w:noProof/>
        <w:color w:val="FFFFFF" w:themeColor="background1"/>
        <w:sz w:val="4"/>
        <w:szCs w:val="4"/>
      </w:rPr>
      <w:instrText xml:space="preserve"> DOCPROPERTY "Recipient.DeliveryOption"\*CHARFORMAT </w:instrText>
    </w:r>
    <w:r w:rsidRPr="00FB317D">
      <w:rPr>
        <w:noProof/>
        <w:color w:val="FFFFFF" w:themeColor="background1"/>
        <w:sz w:val="4"/>
        <w:szCs w:val="4"/>
      </w:rPr>
      <w:fldChar w:fldCharType="end"/>
    </w:r>
    <w:r w:rsidRPr="00FB317D">
      <w:rPr>
        <w:noProof/>
        <w:color w:val="FFFFFF" w:themeColor="background1"/>
        <w:sz w:val="4"/>
        <w:szCs w:val="4"/>
      </w:rPr>
      <w:t>±</w:t>
    </w:r>
    <w:r w:rsidRPr="00FB317D">
      <w:rPr>
        <w:noProof/>
        <w:color w:val="FFFFFF" w:themeColor="background1"/>
        <w:sz w:val="4"/>
        <w:szCs w:val="4"/>
      </w:rPr>
      <w:fldChar w:fldCharType="begin"/>
    </w:r>
    <w:r w:rsidRPr="00FB317D">
      <w:rPr>
        <w:noProof/>
        <w:color w:val="FFFFFF" w:themeColor="background1"/>
        <w:sz w:val="4"/>
        <w:szCs w:val="4"/>
      </w:rPr>
      <w:instrText xml:space="preserve"> DOCPROPERTY "Author.Name"\*CHARFORMAT </w:instrText>
    </w:r>
    <w:r w:rsidRPr="00FB317D">
      <w:rPr>
        <w:noProof/>
        <w:color w:val="FFFFFF" w:themeColor="background1"/>
        <w:sz w:val="4"/>
        <w:szCs w:val="4"/>
      </w:rPr>
      <w:fldChar w:fldCharType="separate"/>
    </w:r>
    <w:r w:rsidR="00553B3E">
      <w:rPr>
        <w:noProof/>
        <w:color w:val="FFFFFF" w:themeColor="background1"/>
        <w:sz w:val="4"/>
        <w:szCs w:val="4"/>
      </w:rPr>
      <w:t>Stefanie Saladin</w:t>
    </w:r>
    <w:r w:rsidRPr="00FB317D">
      <w:rPr>
        <w:noProof/>
        <w:color w:val="FFFFFF" w:themeColor="background1"/>
        <w:sz w:val="4"/>
        <w:szCs w:val="4"/>
      </w:rPr>
      <w:fldChar w:fldCharType="end"/>
    </w:r>
    <w:r w:rsidRPr="00FB317D">
      <w:rPr>
        <w:noProof/>
        <w:color w:val="FFFFFF" w:themeColor="background1"/>
        <w:sz w:val="4"/>
        <w:szCs w:val="4"/>
      </w:rPr>
      <w:t>±OMRArchivEnde</w:t>
    </w:r>
  </w:p>
  <w:p w:rsidR="007139E1" w:rsidRPr="00FB317D" w:rsidRDefault="00FB317D" w:rsidP="00FB317D">
    <w:r w:rsidRPr="00FB317D">
      <w:rPr>
        <w:noProof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1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A00" w:rsidRPr="00FB317D">
      <w:t> </w:t>
    </w:r>
  </w:p>
  <w:p w:rsidR="007139E1" w:rsidRPr="00FB317D" w:rsidRDefault="00EE7A00">
    <w:r w:rsidRPr="00FB317D">
      <w:rPr>
        <w:noProof/>
      </w:rPr>
      <w:drawing>
        <wp:anchor distT="0" distB="0" distL="114300" distR="114300" simplePos="0" relativeHeight="251657216" behindDoc="1" locked="1" layoutInCell="1" hidden="1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4048690" cy="1333686"/>
          <wp:effectExtent l="0" t="0" r="0" b="0"/>
          <wp:wrapNone/>
          <wp:docPr id="4" name="7d0aa170-7a06-400a-bceb-e21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317D">
      <w:t> </w:t>
    </w:r>
  </w:p>
  <w:p w:rsidR="007139E1" w:rsidRPr="00FB317D" w:rsidRDefault="009471D5">
    <w:pPr>
      <w:rPr>
        <w:sz w:val="18"/>
      </w:rPr>
    </w:pPr>
  </w:p>
  <w:p w:rsidR="007139E1" w:rsidRPr="00FB317D" w:rsidRDefault="009471D5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FF24DD" w:rsidRPr="00FB317D" w:rsidTr="00270D49">
      <w:trPr>
        <w:trHeight w:hRule="exact" w:val="20"/>
        <w:hidden/>
      </w:trPr>
      <w:tc>
        <w:tcPr>
          <w:tcW w:w="9071" w:type="dxa"/>
        </w:tcPr>
        <w:p w:rsidR="007139E1" w:rsidRPr="00FB317D" w:rsidRDefault="009471D5" w:rsidP="00270D49">
          <w:pPr>
            <w:rPr>
              <w:vanish/>
            </w:rPr>
          </w:pPr>
        </w:p>
        <w:p w:rsidR="007139E1" w:rsidRPr="00FB317D" w:rsidRDefault="009471D5" w:rsidP="00270D49">
          <w:pPr>
            <w:rPr>
              <w:vanish/>
            </w:rPr>
          </w:pPr>
        </w:p>
      </w:tc>
    </w:tr>
  </w:tbl>
  <w:p w:rsidR="007139E1" w:rsidRPr="00FB317D" w:rsidRDefault="009471D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D7" w:rsidRPr="00EF0E2C" w:rsidRDefault="00EE7A00" w:rsidP="00D438D7">
    <w:pPr>
      <w:ind w:left="-1418"/>
      <w:rPr>
        <w:color w:val="FFFFFF" w:themeColor="background1"/>
        <w:sz w:val="4"/>
        <w:szCs w:val="4"/>
      </w:rPr>
    </w:pPr>
    <w:r w:rsidRPr="00EF0E2C">
      <w:rPr>
        <w:color w:val="FFFFFF" w:themeColor="background1"/>
        <w:sz w:val="4"/>
        <w:szCs w:val="4"/>
      </w:rPr>
      <w:t>OMRArchivAnfang±</w:t>
    </w:r>
    <w:sdt>
      <w:sdtPr>
        <w:rPr>
          <w:color w:val="FFFFFF" w:themeColor="background1"/>
          <w:sz w:val="4"/>
          <w:szCs w:val="4"/>
        </w:rPr>
        <w:alias w:val="Schlüsselwörter"/>
        <w:id w:val="1500226380"/>
        <w:placeholder>
          <w:docPart w:val="A30E66503BEB494EA86D1B3780C1A86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[Schlüsselwörter]</w:t>
        </w:r>
      </w:sdtContent>
    </w:sdt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Kategorie"/>
        <w:id w:val="58140327"/>
        <w:placeholder>
          <w:docPart w:val="2C4A2A3B11064F2A90F9FE42111413E1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[Kategorie]</w:t>
        </w:r>
      </w:sdtContent>
    </w:sdt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"Recipient.DeliveryOption"\*CHARFORMAT </w:instrTex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"Author.Name"\*CHARFORMAT </w:instrText>
    </w:r>
    <w:r w:rsidRPr="00EF0E2C">
      <w:rPr>
        <w:color w:val="FFFFFF" w:themeColor="background1"/>
        <w:sz w:val="4"/>
        <w:szCs w:val="4"/>
      </w:rPr>
      <w:fldChar w:fldCharType="separate"/>
    </w:r>
    <w:r w:rsidR="00553B3E">
      <w:rPr>
        <w:color w:val="FFFFFF" w:themeColor="background1"/>
        <w:sz w:val="4"/>
        <w:szCs w:val="4"/>
      </w:rPr>
      <w:t>Stefanie Saladin</w: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±OMRArchivEnde</w:t>
    </w:r>
  </w:p>
  <w:p w:rsidR="007139E1" w:rsidRPr="0051144A" w:rsidRDefault="009471D5" w:rsidP="00270D4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E1" w:rsidRDefault="009471D5">
    <w:pPr>
      <w:spacing w:line="20" w:lineRule="exact"/>
      <w:rPr>
        <w:sz w:val="2"/>
        <w:szCs w:val="2"/>
      </w:rPr>
    </w:pPr>
  </w:p>
  <w:p w:rsidR="007139E1" w:rsidRPr="00473DA5" w:rsidRDefault="00EE7A0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DE7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A0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04A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B62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A0F5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C9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23E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83E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E0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583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B22CB05A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E0244718" w:tentative="1">
      <w:start w:val="1"/>
      <w:numFmt w:val="lowerLetter"/>
      <w:lvlText w:val="%2."/>
      <w:lvlJc w:val="left"/>
      <w:pPr>
        <w:ind w:left="1440" w:hanging="360"/>
      </w:pPr>
    </w:lvl>
    <w:lvl w:ilvl="2" w:tplc="DE145E46" w:tentative="1">
      <w:start w:val="1"/>
      <w:numFmt w:val="lowerRoman"/>
      <w:lvlText w:val="%3."/>
      <w:lvlJc w:val="right"/>
      <w:pPr>
        <w:ind w:left="2160" w:hanging="180"/>
      </w:pPr>
    </w:lvl>
    <w:lvl w:ilvl="3" w:tplc="0B2A9AC6" w:tentative="1">
      <w:start w:val="1"/>
      <w:numFmt w:val="decimal"/>
      <w:lvlText w:val="%4."/>
      <w:lvlJc w:val="left"/>
      <w:pPr>
        <w:ind w:left="2880" w:hanging="360"/>
      </w:pPr>
    </w:lvl>
    <w:lvl w:ilvl="4" w:tplc="357C5570" w:tentative="1">
      <w:start w:val="1"/>
      <w:numFmt w:val="lowerLetter"/>
      <w:lvlText w:val="%5."/>
      <w:lvlJc w:val="left"/>
      <w:pPr>
        <w:ind w:left="3600" w:hanging="360"/>
      </w:pPr>
    </w:lvl>
    <w:lvl w:ilvl="5" w:tplc="37E6F10C" w:tentative="1">
      <w:start w:val="1"/>
      <w:numFmt w:val="lowerRoman"/>
      <w:lvlText w:val="%6."/>
      <w:lvlJc w:val="right"/>
      <w:pPr>
        <w:ind w:left="4320" w:hanging="180"/>
      </w:pPr>
    </w:lvl>
    <w:lvl w:ilvl="6" w:tplc="EC38A930" w:tentative="1">
      <w:start w:val="1"/>
      <w:numFmt w:val="decimal"/>
      <w:lvlText w:val="%7."/>
      <w:lvlJc w:val="left"/>
      <w:pPr>
        <w:ind w:left="5040" w:hanging="360"/>
      </w:pPr>
    </w:lvl>
    <w:lvl w:ilvl="7" w:tplc="06CC1F58" w:tentative="1">
      <w:start w:val="1"/>
      <w:numFmt w:val="lowerLetter"/>
      <w:lvlText w:val="%8."/>
      <w:lvlJc w:val="left"/>
      <w:pPr>
        <w:ind w:left="5760" w:hanging="360"/>
      </w:pPr>
    </w:lvl>
    <w:lvl w:ilvl="8" w:tplc="DE087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D0F84512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1368D506" w:tentative="1">
      <w:start w:val="1"/>
      <w:numFmt w:val="lowerLetter"/>
      <w:lvlText w:val="%2."/>
      <w:lvlJc w:val="left"/>
      <w:pPr>
        <w:ind w:left="1440" w:hanging="360"/>
      </w:pPr>
    </w:lvl>
    <w:lvl w:ilvl="2" w:tplc="DE1C6B1A" w:tentative="1">
      <w:start w:val="1"/>
      <w:numFmt w:val="lowerRoman"/>
      <w:lvlText w:val="%3."/>
      <w:lvlJc w:val="right"/>
      <w:pPr>
        <w:ind w:left="2160" w:hanging="180"/>
      </w:pPr>
    </w:lvl>
    <w:lvl w:ilvl="3" w:tplc="4A3AFC8A" w:tentative="1">
      <w:start w:val="1"/>
      <w:numFmt w:val="decimal"/>
      <w:lvlText w:val="%4."/>
      <w:lvlJc w:val="left"/>
      <w:pPr>
        <w:ind w:left="2880" w:hanging="360"/>
      </w:pPr>
    </w:lvl>
    <w:lvl w:ilvl="4" w:tplc="BF547F5A" w:tentative="1">
      <w:start w:val="1"/>
      <w:numFmt w:val="lowerLetter"/>
      <w:lvlText w:val="%5."/>
      <w:lvlJc w:val="left"/>
      <w:pPr>
        <w:ind w:left="3600" w:hanging="360"/>
      </w:pPr>
    </w:lvl>
    <w:lvl w:ilvl="5" w:tplc="034830AE" w:tentative="1">
      <w:start w:val="1"/>
      <w:numFmt w:val="lowerRoman"/>
      <w:lvlText w:val="%6."/>
      <w:lvlJc w:val="right"/>
      <w:pPr>
        <w:ind w:left="4320" w:hanging="180"/>
      </w:pPr>
    </w:lvl>
    <w:lvl w:ilvl="6" w:tplc="132A77EA" w:tentative="1">
      <w:start w:val="1"/>
      <w:numFmt w:val="decimal"/>
      <w:lvlText w:val="%7."/>
      <w:lvlJc w:val="left"/>
      <w:pPr>
        <w:ind w:left="5040" w:hanging="360"/>
      </w:pPr>
    </w:lvl>
    <w:lvl w:ilvl="7" w:tplc="E2D2186A" w:tentative="1">
      <w:start w:val="1"/>
      <w:numFmt w:val="lowerLetter"/>
      <w:lvlText w:val="%8."/>
      <w:lvlJc w:val="left"/>
      <w:pPr>
        <w:ind w:left="5760" w:hanging="360"/>
      </w:pPr>
    </w:lvl>
    <w:lvl w:ilvl="8" w:tplc="DC6A9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49w2AD9QGQW89+9SEaAwkJGn88ZwZtrlDpSsxvRUEUbQPzFh36q2Qc+DRH78VQPyl28qUC8CrHWAWh1MkVC3A==" w:salt="PMVH2pLpIYyaP38fQ8Cvp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5. Januar 2022"/>
    <w:docVar w:name="Date.Format.Long.dateValue" w:val="44566"/>
    <w:docVar w:name="DocumentDate" w:val="5. Januar 2022"/>
    <w:docVar w:name="DocumentDate.dateValue" w:val="44566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A4 hoch mit Logo und Adressfeld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1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_x0009_&lt;OawDocProperty name=&quot;Author.Name&quot;&gt;&lt;profile type=&quot;default&quot; UID=&quot;&quot; sameAsDefault=&quot;0&quot;&gt;&lt;/profile&gt;&lt;/OawDocProperty&gt;_x000d__x0009_&lt;OawDocProperty name=&quot;BM_RecipientDeliveryOption&quot;&gt;&lt;profile type=&quot;default&quot; UID=&quot;&quot; sameAsDefault=&quot;0&quot;&gt;&lt;documentProperty UID=&quot;2003070216009988776655&quot; dataSourceUID=&quot;2003070216009988776655&quot;/&gt;&lt;type type=&quot;WordBookmark&quot;&gt;&lt;WordBookmark name=&quot;RecipientDeliveryOption&quot;/&gt;&lt;/type&gt;&lt;/profile&gt;&lt;/OawDocProperty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DeliveryOption3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2&quot;/&gt;&lt;/type&gt;&lt;/profile&gt;&lt;/OawBookmark&gt;_x000d__x0009_&lt;OawDocProperty name=&quot;CustomField.Massenversan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Massenversand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Participants.Participants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Participants&quot;/&gt;&lt;/type&gt;&lt;/profile&gt;&lt;/OawDocProperty&gt;_x000d__x0009_&lt;OawDocProperty name=&quot;Participants.Absent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Absent&quot;/&gt;&lt;/type&gt;&lt;/profile&gt;&lt;/OawDocProperty&gt;_x000d__x0009_&lt;OawDocProperty name=&quot;Participants.ToNote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ToNote&quot;/&gt;&lt;/type&gt;&lt;/profile&gt;&lt;/OawDocProperty&gt;_x000d_&lt;/document&gt;_x000d_"/>
    <w:docVar w:name="OawDialog" w:val="&lt;empty/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DeliveryOption|CompleteAddress|DeliveryOption2&quot;/&gt;&lt;profile type=&quot;default&quot; UID=&quot;&quot; sameAsDefault=&quot;0&quot;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2122011014149059130932&quot; EntryUID=&quot;2017122711222476540981&quot;&gt;&lt;Field Name=&quot;IDName&quot; Value=&quot;GSD, DAF Stab&quot;/&gt;&lt;Field Name=&quot;Departement&quot; Value=&quot;Gesundheits- und Sozialdepartement&quot;/&gt;&lt;Field Name=&quot;Dienststelle1&quot; Value=&quot;Dienststelle Asyl- und Flüchtlingswesen&quot;/&gt;&lt;Field Name=&quot;Dienststelle2&quot; Value=&quot;&quot;/&gt;&lt;Field Name=&quot;Abteilung1&quot; Value=&quot;&quot;/&gt;&lt;Field Name=&quot;Abteilung2&quot; Value=&quot;&quot;/&gt;&lt;Field Name=&quot;AddressB1&quot; Value=&quot;Dienststelle Asyl- und Flüchtlingswesen&quot;/&gt;&lt;Field Name=&quot;AddressB2&quot; Value=&quot;Stab&quot;/&gt;&lt;Field Name=&quot;AddressB3&quot; Value=&quot;&quot;/&gt;&lt;Field Name=&quot;AddressB4&quot; Value=&quot;&quot;/&gt;&lt;Field Name=&quot;AddressN1&quot; Value=&quot;Brünigstrasse 25&quot;/&gt;&lt;Field Name=&quot;AddressN2&quot; Value=&quot;Postfach 2544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7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stab.daf@lu.ch&quot;/&gt;&lt;Field Name=&quot;Internet&quot; Value=&quot;www.da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%Logos%\Schriftzug.199.1439.emf&quot;/&gt;&lt;Field Name=&quot;LogoTag&quot; Value=&quot;%Logos%\disg.2100.350.emf&quot;/&gt;&lt;Field Name=&quot;FusszeileFett&quot; Value=&quot;&quot;/&gt;&lt;Field Name=&quot;FusszeileNormal&quot; Value=&quot;&quot;/&gt;&lt;Field Name=&quot;Data_UID&quot; Value=&quot;20171227112224765409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51708243402670264&quot;&gt;&lt;Field Name=&quot;IDName&quot; Value=&quot;Saladin Stefanie, DAF&quot;/&gt;&lt;Field Name=&quot;Name&quot; Value=&quot;Stefanie Saladin&quot;/&gt;&lt;Field Name=&quot;PersonalNumber&quot; Value=&quot;&quot;/&gt;&lt;Field Name=&quot;DirectPhone&quot; Value=&quot;041 228 39 71&quot;/&gt;&lt;Field Name=&quot;DirectFax&quot; Value=&quot;&quot;/&gt;&lt;Field Name=&quot;Mobile&quot; Value=&quot;&quot;/&gt;&lt;Field Name=&quot;EMail&quot; Value=&quot;stefanie.saladin@lu.ch&quot;/&gt;&lt;Field Name=&quot;Function&quot; Value=&quot;Assistentin Dienststellen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AS&quot;/&gt;&lt;Field Name=&quot;SignatureAdditional2&quot; Value=&quot;&quot;/&gt;&lt;Field Name=&quot;SignatureAdditional1&quot; Value=&quot;&quot;/&gt;&lt;Field Name=&quot;Lizenz_noetig&quot; Value=&quot;Ja&quot;/&gt;&lt;Field Name=&quot;Data_UID&quot; Value=&quot;2016051708243402670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111011065074831733&quot;&gt;&lt;Field Name=&quot;IDName&quot; Value=&quot;Otzenberger Philippe, DAF&quot;/&gt;&lt;Field Name=&quot;Name&quot; Value=&quot;Philippe Otzenberger&quot;/&gt;&lt;Field Name=&quot;PersonalNumber&quot; Value=&quot;&quot;/&gt;&lt;Field Name=&quot;DirectPhone&quot; Value=&quot;041 228 39 79&quot;/&gt;&lt;Field Name=&quot;DirectFax&quot; Value=&quot;&quot;/&gt;&lt;Field Name=&quot;Mobile&quot; Value=&quot;&quot;/&gt;&lt;Field Name=&quot;EMail&quot; Value=&quot;philippe.otzenberger@lu.ch&quot;/&gt;&lt;Field Name=&quot;Function&quot; Value=&quot;Leiter Stab / Stv. Dienststellen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OTP&quot;/&gt;&lt;Field Name=&quot;SignatureAdditional2&quot; Value=&quot;&quot;/&gt;&lt;Field Name=&quot;SignatureAdditional1&quot; Value=&quot;&quot;/&gt;&lt;Field Name=&quot;Lizenz_noetig&quot; Value=&quot;Ja&quot;/&gt;&lt;Field Name=&quot;Data_UID&quot; Value=&quot;201611101106507483173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93011354189189373&quot;&gt;&lt;Field Name=&quot;IDName&quot; Value=&quot;Bachmann Marianne, DAF&quot;/&gt;&lt;Field Name=&quot;Name&quot; Value=&quot;Marianne Bachmann&quot;/&gt;&lt;Field Name=&quot;PersonalNumber&quot; Value=&quot;&quot;/&gt;&lt;Field Name=&quot;DirectPhone&quot; Value=&quot;041 228 39 89&quot;/&gt;&lt;Field Name=&quot;DirectFax&quot; Value=&quot;&quot;/&gt;&lt;Field Name=&quot;Mobile&quot; Value=&quot;&quot;/&gt;&lt;Field Name=&quot;EMail&quot; Value=&quot;marianne.bachmann@lu.ch&quot;/&gt;&lt;Field Name=&quot;Function&quot; Value=&quot;Koordination Freiwilligenarbei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AM&quot;/&gt;&lt;Field Name=&quot;SignatureAdditional2&quot; Value=&quot;&quot;/&gt;&lt;Field Name=&quot;SignatureAdditional1&quot; Value=&quot;&quot;/&gt;&lt;Field Name=&quot;Lizenz_noetig&quot; Value=&quot;Ja&quot;/&gt;&lt;Field Name=&quot;Data_UID&quot; Value=&quot;201609301135418918937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9082513331568340343&quot; EntryUID=&quot;2003121817293296325874&quot;&gt;&lt;Field Name=&quot;IDName&quot; Value=&quot;&quot;/&gt;&lt;/DocProp&gt;&lt;DocProp UID=&quot;2004112217333376588294&quot; EntryUID=&quot;2004123010144120300001&quot;&gt;&lt;Field UID=&quot;2020021815460896382442&quot; Name=&quot;DocumentDate&quot; Value=&quot;5. Januar 2022&quot;/&gt;&lt;Field UID=&quot;2010052817113689266521&quot; Name=&quot;ContentTypeLetter&quot; Value=&quot;leer&quot;/&gt;&lt;Field UID=&quot;2016092315475581987815&quot; Name=&quot;Massenversand&quot; Value=&quot;0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22010512052123365134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;DisplayName:=B2 - H - LAIZ - EDIMB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B317D"/>
    <w:rsid w:val="0009135E"/>
    <w:rsid w:val="000F71B4"/>
    <w:rsid w:val="001053E0"/>
    <w:rsid w:val="001922A5"/>
    <w:rsid w:val="00196330"/>
    <w:rsid w:val="001E01C0"/>
    <w:rsid w:val="0021055D"/>
    <w:rsid w:val="00286F43"/>
    <w:rsid w:val="002A29A9"/>
    <w:rsid w:val="002D11B5"/>
    <w:rsid w:val="002F5F1E"/>
    <w:rsid w:val="00307E3E"/>
    <w:rsid w:val="003C11F9"/>
    <w:rsid w:val="003D2A6C"/>
    <w:rsid w:val="003E0461"/>
    <w:rsid w:val="00435B18"/>
    <w:rsid w:val="00447B88"/>
    <w:rsid w:val="00553B3E"/>
    <w:rsid w:val="005706BD"/>
    <w:rsid w:val="005E2334"/>
    <w:rsid w:val="005F2AE7"/>
    <w:rsid w:val="00632C33"/>
    <w:rsid w:val="006538EA"/>
    <w:rsid w:val="006B5B05"/>
    <w:rsid w:val="006C3103"/>
    <w:rsid w:val="006D3114"/>
    <w:rsid w:val="00730EAB"/>
    <w:rsid w:val="00734FEF"/>
    <w:rsid w:val="007967EA"/>
    <w:rsid w:val="007C3B8D"/>
    <w:rsid w:val="008019F5"/>
    <w:rsid w:val="00845A21"/>
    <w:rsid w:val="00853FC5"/>
    <w:rsid w:val="00897ADA"/>
    <w:rsid w:val="00902A8B"/>
    <w:rsid w:val="009471D5"/>
    <w:rsid w:val="00985982"/>
    <w:rsid w:val="009C4A42"/>
    <w:rsid w:val="00A12BE5"/>
    <w:rsid w:val="00A13E23"/>
    <w:rsid w:val="00A71DD5"/>
    <w:rsid w:val="00A929EC"/>
    <w:rsid w:val="00AC37CA"/>
    <w:rsid w:val="00AC401F"/>
    <w:rsid w:val="00AF2226"/>
    <w:rsid w:val="00BB0A8E"/>
    <w:rsid w:val="00C27221"/>
    <w:rsid w:val="00C33934"/>
    <w:rsid w:val="00C404E0"/>
    <w:rsid w:val="00D21673"/>
    <w:rsid w:val="00DA0BF5"/>
    <w:rsid w:val="00EC6E84"/>
    <w:rsid w:val="00EE7A00"/>
    <w:rsid w:val="00FB317D"/>
    <w:rsid w:val="00FB41E0"/>
    <w:rsid w:val="00FD412C"/>
    <w:rsid w:val="00FE12B9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F51B93"/>
  <w15:docId w15:val="{1ABA7A79-CB46-4AA1-BB6B-60B2A502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3C6BE6"/>
    <w:pPr>
      <w:pBdr>
        <w:bottom w:val="single" w:sz="4" w:space="1" w:color="auto"/>
      </w:pBdr>
      <w:tabs>
        <w:tab w:val="right" w:pos="9061"/>
      </w:tabs>
      <w:spacing w:before="240" w:after="120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marianne.bachmann@lu.ch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reiwillige.daf@lu.ch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ladin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CE54FD9E624C0789B00CEADB48A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D6177-D39F-4754-9779-D31A047CD2D3}"/>
      </w:docPartPr>
      <w:docPartBody>
        <w:p w:rsidR="00731862" w:rsidRDefault="0032184B">
          <w:pPr>
            <w:pStyle w:val="5ACE54FD9E624C0789B00CEADB48A3DC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FE5B2E33005540DCA511A92DEA763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5B4D1-A17E-4142-8A51-4DEDB18F7BD5}"/>
      </w:docPartPr>
      <w:docPartBody>
        <w:p w:rsidR="00731862" w:rsidRDefault="0032184B">
          <w:pPr>
            <w:pStyle w:val="FE5B2E33005540DCA511A92DEA7630B1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20FF1B2D98674A429A2DA58ED82DB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86B8C-5492-4935-B00B-697A96C40E55}"/>
      </w:docPartPr>
      <w:docPartBody>
        <w:p w:rsidR="00731862" w:rsidRDefault="0032184B">
          <w:pPr>
            <w:pStyle w:val="20FF1B2D98674A429A2DA58ED82DBAA5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B25D33E1D5424AEBA3112F8B9FC7E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E7F35-7E52-4A47-95B3-092A26A32870}"/>
      </w:docPartPr>
      <w:docPartBody>
        <w:p w:rsidR="00731862" w:rsidRDefault="0032184B">
          <w:pPr>
            <w:pStyle w:val="B25D33E1D5424AEBA3112F8B9FC7EA74"/>
          </w:pPr>
          <w:r>
            <w:rPr>
              <w:rFonts w:cs="Arial"/>
              <w:lang w:val="en-US"/>
            </w:rPr>
            <w:t>​</w:t>
          </w:r>
        </w:p>
      </w:docPartBody>
    </w:docPart>
    <w:docPart>
      <w:docPartPr>
        <w:name w:val="A30E66503BEB494EA86D1B3780C1A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0F1C1-0778-4A02-8DC1-100B88BE74FA}"/>
      </w:docPartPr>
      <w:docPartBody>
        <w:p w:rsidR="00731862" w:rsidRDefault="0032184B">
          <w:pPr>
            <w:pStyle w:val="A30E66503BEB494EA86D1B3780C1A868"/>
          </w:pPr>
          <w:r w:rsidRPr="00EF0E2C">
            <w:rPr>
              <w:color w:val="FFFFFF" w:themeColor="background1"/>
              <w:sz w:val="4"/>
              <w:szCs w:val="4"/>
            </w:rPr>
            <w:t>[Schlüsselwörter]</w:t>
          </w:r>
        </w:p>
      </w:docPartBody>
    </w:docPart>
    <w:docPart>
      <w:docPartPr>
        <w:name w:val="2C4A2A3B11064F2A90F9FE4211141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2B339-2567-4D90-83A2-80627D76AC1E}"/>
      </w:docPartPr>
      <w:docPartBody>
        <w:p w:rsidR="00731862" w:rsidRDefault="0032184B">
          <w:pPr>
            <w:pStyle w:val="2C4A2A3B11064F2A90F9FE42111413E1"/>
          </w:pPr>
          <w:r w:rsidRPr="00EF0E2C">
            <w:rPr>
              <w:color w:val="FFFFFF" w:themeColor="background1"/>
              <w:sz w:val="4"/>
              <w:szCs w:val="4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4B"/>
    <w:rsid w:val="0032184B"/>
    <w:rsid w:val="005A411E"/>
    <w:rsid w:val="007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ACE54FD9E624C0789B00CEADB48A3DC">
    <w:name w:val="5ACE54FD9E624C0789B00CEADB48A3DC"/>
  </w:style>
  <w:style w:type="paragraph" w:customStyle="1" w:styleId="FE5B2E33005540DCA511A92DEA7630B1">
    <w:name w:val="FE5B2E33005540DCA511A92DEA7630B1"/>
  </w:style>
  <w:style w:type="paragraph" w:customStyle="1" w:styleId="20FF1B2D98674A429A2DA58ED82DBAA5">
    <w:name w:val="20FF1B2D98674A429A2DA58ED82DBAA5"/>
  </w:style>
  <w:style w:type="paragraph" w:customStyle="1" w:styleId="B25D33E1D5424AEBA3112F8B9FC7EA74">
    <w:name w:val="B25D33E1D5424AEBA3112F8B9FC7EA74"/>
  </w:style>
  <w:style w:type="paragraph" w:customStyle="1" w:styleId="27DA0694660F43CA9541F0016D92C097">
    <w:name w:val="27DA0694660F43CA9541F0016D92C097"/>
  </w:style>
  <w:style w:type="paragraph" w:customStyle="1" w:styleId="A30E66503BEB494EA86D1B3780C1A868">
    <w:name w:val="A30E66503BEB494EA86D1B3780C1A868"/>
  </w:style>
  <w:style w:type="paragraph" w:customStyle="1" w:styleId="2C4A2A3B11064F2A90F9FE42111413E1">
    <w:name w:val="2C4A2A3B11064F2A90F9FE4211141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ContentTypeLetter>leer</ContentTypeLetter>
  <DeliveryOption/>
  <Organisation2>Brünigstrasse 25
Postfach 2544
6002 Luzern
Telefon 041 228 57 78
daf@lu.ch
www.daf.lu.ch</Organisation2>
  <Organisation1>Dienststelle Asyl- und Flüchtlingswesen
Abteilung Integrationsmassnahmen
Koordinationsstelle Freiwilligenarbeit</Organisation1>
  <Organisation3/>
  <FooterNormal/>
  <FooterBold/>
  <CityDateInitials>Luzern, 5. Januar 2022 SAS</CityDateInitials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</officeatwork>
</file>

<file path=customXml/item5.xml><?xml version="1.0" encoding="utf-8"?>
<officeatwork xmlns="http://schemas.officeatwork.com/Formulas">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8345C6C6-242D-498E-9DED-6725183659C1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B7F68929-8F4C-4E16-AFE5-FD12A212F6A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07C044C4-74D6-4815-982A-B47F768B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385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[Titel]</vt:lpstr>
    </vt:vector>
  </TitlesOfParts>
  <Manager>Stefanie Saladin</Manager>
  <Company>Gesundheits- und Sozialdepartement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[Betreff]</dc:subject>
  <dc:creator>Stefanie Saladin</dc:creator>
  <cp:keywords/>
  <dc:description/>
  <cp:lastModifiedBy>Saladin Stefanie</cp:lastModifiedBy>
  <cp:revision>3</cp:revision>
  <cp:lastPrinted>1900-12-31T23:00:00Z</cp:lastPrinted>
  <dcterms:created xsi:type="dcterms:W3CDTF">2022-04-28T12:14:00Z</dcterms:created>
  <dcterms:modified xsi:type="dcterms:W3CDTF">2022-04-28T12:16:00Z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SAS</vt:lpwstr>
  </property>
  <property fmtid="{D5CDD505-2E9C-101B-9397-08002B2CF9AE}" pid="3" name="Author.Name">
    <vt:lpwstr>Stefanie Saladin</vt:lpwstr>
  </property>
  <property fmtid="{D5CDD505-2E9C-101B-9397-08002B2CF9AE}" pid="4" name="BM_RecipientDeliveryOption">
    <vt:lpwstr/>
  </property>
  <property fmtid="{D5CDD505-2E9C-101B-9397-08002B2CF9AE}" pid="5" name="BM_Subject">
    <vt:lpwstr>[Betreff]</vt:lpwstr>
  </property>
  <property fmtid="{D5CDD505-2E9C-101B-9397-08002B2CF9AE}" pid="6" name="CMIdata.Dok_Titel">
    <vt:lpwstr/>
  </property>
  <property fmtid="{D5CDD505-2E9C-101B-9397-08002B2CF9AE}" pid="7" name="CMIdata.G_Laufnummer">
    <vt:lpwstr/>
  </property>
  <property fmtid="{D5CDD505-2E9C-101B-9397-08002B2CF9AE}" pid="8" name="CMIdata.G_Signatur">
    <vt:lpwstr/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>041 228 39 71</vt:lpwstr>
  </property>
  <property fmtid="{D5CDD505-2E9C-101B-9397-08002B2CF9AE}" pid="13" name="Contactperson.Name">
    <vt:lpwstr>Stefanie Saladin</vt:lpwstr>
  </property>
  <property fmtid="{D5CDD505-2E9C-101B-9397-08002B2CF9AE}" pid="14" name="CustomField.Classification">
    <vt:lpwstr/>
  </property>
  <property fmtid="{D5CDD505-2E9C-101B-9397-08002B2CF9AE}" pid="15" name="CustomField.ContentTypeLetter">
    <vt:lpwstr>leer</vt:lpwstr>
  </property>
  <property fmtid="{D5CDD505-2E9C-101B-9397-08002B2CF9AE}" pid="16" name="CustomField.Massenversand">
    <vt:lpwstr>0</vt:lpwstr>
  </property>
  <property fmtid="{D5CDD505-2E9C-101B-9397-08002B2CF9AE}" pid="17" name="Doc.Date">
    <vt:lpwstr>Datum</vt:lpwstr>
  </property>
  <property fmtid="{D5CDD505-2E9C-101B-9397-08002B2CF9AE}" pid="18" name="Doc.DirectFax">
    <vt:lpwstr>Direkt Telefax</vt:lpwstr>
  </property>
  <property fmtid="{D5CDD505-2E9C-101B-9397-08002B2CF9AE}" pid="19" name="Doc.DirectPhone">
    <vt:lpwstr>Direkt Telefon</vt:lpwstr>
  </property>
  <property fmtid="{D5CDD505-2E9C-101B-9397-08002B2CF9AE}" pid="20" name="Doc.Document">
    <vt:lpwstr>Dokument</vt:lpwstr>
  </property>
  <property fmtid="{D5CDD505-2E9C-101B-9397-08002B2CF9AE}" pid="21" name="Doc.Enclosures">
    <vt:lpwstr>Beilagen</vt:lpwstr>
  </property>
  <property fmtid="{D5CDD505-2E9C-101B-9397-08002B2CF9AE}" pid="22" name="Doc.Facsimile">
    <vt:lpwstr>Telefax</vt:lpwstr>
  </property>
  <property fmtid="{D5CDD505-2E9C-101B-9397-08002B2CF9AE}" pid="23" name="Doc.Letter">
    <vt:lpwstr>Brief</vt:lpwstr>
  </property>
  <property fmtid="{D5CDD505-2E9C-101B-9397-08002B2CF9AE}" pid="24" name="Doc.of">
    <vt:lpwstr>von</vt:lpwstr>
  </property>
  <property fmtid="{D5CDD505-2E9C-101B-9397-08002B2CF9AE}" pid="25" name="Doc.Page">
    <vt:lpwstr>Seite</vt:lpwstr>
  </property>
  <property fmtid="{D5CDD505-2E9C-101B-9397-08002B2CF9AE}" pid="26" name="Doc.Regarding">
    <vt:lpwstr>betreffend</vt:lpwstr>
  </property>
  <property fmtid="{D5CDD505-2E9C-101B-9397-08002B2CF9AE}" pid="27" name="Doc.Subject">
    <vt:lpwstr>[Betreff]</vt:lpwstr>
  </property>
  <property fmtid="{D5CDD505-2E9C-101B-9397-08002B2CF9AE}" pid="28" name="Doc.Telephone">
    <vt:lpwstr>Telefon</vt:lpwstr>
  </property>
  <property fmtid="{D5CDD505-2E9C-101B-9397-08002B2CF9AE}" pid="29" name="Doc.Text">
    <vt:lpwstr>[Text]</vt:lpwstr>
  </property>
  <property fmtid="{D5CDD505-2E9C-101B-9397-08002B2CF9AE}" pid="30" name="Organisation.Abteilungsinformation1">
    <vt:lpwstr/>
  </property>
  <property fmtid="{D5CDD505-2E9C-101B-9397-08002B2CF9AE}" pid="31" name="Organisation.Abteilungsinformation2">
    <vt:lpwstr/>
  </property>
  <property fmtid="{D5CDD505-2E9C-101B-9397-08002B2CF9AE}" pid="32" name="Organisation.Abteilungsinformation3">
    <vt:lpwstr/>
  </property>
  <property fmtid="{D5CDD505-2E9C-101B-9397-08002B2CF9AE}" pid="33" name="Organisation.Abteilungsinformation4">
    <vt:lpwstr/>
  </property>
  <property fmtid="{D5CDD505-2E9C-101B-9397-08002B2CF9AE}" pid="34" name="Organisation.Abteilungsinformation5">
    <vt:lpwstr/>
  </property>
  <property fmtid="{D5CDD505-2E9C-101B-9397-08002B2CF9AE}" pid="35" name="Organisation.Abteilungsinformation6">
    <vt:lpwstr/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Organisation.AddressB1">
    <vt:lpwstr>Dienststelle Asyl- und Flüchtlingswesen</vt:lpwstr>
  </property>
  <property fmtid="{D5CDD505-2E9C-101B-9397-08002B2CF9AE}" pid="39" name="Organisation.AddressB2">
    <vt:lpwstr>Stab</vt:lpwstr>
  </property>
  <property fmtid="{D5CDD505-2E9C-101B-9397-08002B2CF9AE}" pid="40" name="Organisation.AddressB3">
    <vt:lpwstr/>
  </property>
  <property fmtid="{D5CDD505-2E9C-101B-9397-08002B2CF9AE}" pid="41" name="Organisation.AddressB4">
    <vt:lpwstr/>
  </property>
  <property fmtid="{D5CDD505-2E9C-101B-9397-08002B2CF9AE}" pid="42" name="Organisation.AddressN1">
    <vt:lpwstr>Brünigstrasse 25</vt:lpwstr>
  </property>
  <property fmtid="{D5CDD505-2E9C-101B-9397-08002B2CF9AE}" pid="43" name="Organisation.AddressN2">
    <vt:lpwstr>Postfach 2544</vt:lpwstr>
  </property>
  <property fmtid="{D5CDD505-2E9C-101B-9397-08002B2CF9AE}" pid="44" name="Organisation.AddressN3">
    <vt:lpwstr>6002 Luzern</vt:lpwstr>
  </property>
  <property fmtid="{D5CDD505-2E9C-101B-9397-08002B2CF9AE}" pid="45" name="Organisation.AddressN4">
    <vt:lpwstr/>
  </property>
  <property fmtid="{D5CDD505-2E9C-101B-9397-08002B2CF9AE}" pid="46" name="Organisation.City">
    <vt:lpwstr>Luzern</vt:lpwstr>
  </property>
  <property fmtid="{D5CDD505-2E9C-101B-9397-08002B2CF9AE}" pid="47" name="Organisation.Country">
    <vt:lpwstr/>
  </property>
  <property fmtid="{D5CDD505-2E9C-101B-9397-08002B2CF9AE}" pid="48" name="Organisation.Departement">
    <vt:lpwstr>Gesundheits- und Sozialdepartement</vt:lpwstr>
  </property>
  <property fmtid="{D5CDD505-2E9C-101B-9397-08002B2CF9AE}" pid="49" name="Organisation.Dienststelle1">
    <vt:lpwstr>Dienststelle Asyl- und Flüchtlingswesen</vt:lpwstr>
  </property>
  <property fmtid="{D5CDD505-2E9C-101B-9397-08002B2CF9AE}" pid="50" name="Organisation.Dienststelle2">
    <vt:lpwstr/>
  </property>
  <property fmtid="{D5CDD505-2E9C-101B-9397-08002B2CF9AE}" pid="51" name="Organisation.Email">
    <vt:lpwstr>stab.daf@lu.ch</vt:lpwstr>
  </property>
  <property fmtid="{D5CDD505-2E9C-101B-9397-08002B2CF9AE}" pid="52" name="Organisation.Fax">
    <vt:lpwstr/>
  </property>
  <property fmtid="{D5CDD505-2E9C-101B-9397-08002B2CF9AE}" pid="53" name="Organisation.Footer1">
    <vt:lpwstr/>
  </property>
  <property fmtid="{D5CDD505-2E9C-101B-9397-08002B2CF9AE}" pid="54" name="Organisation.Footer2">
    <vt:lpwstr/>
  </property>
  <property fmtid="{D5CDD505-2E9C-101B-9397-08002B2CF9AE}" pid="55" name="Organisation.Footer3">
    <vt:lpwstr/>
  </property>
  <property fmtid="{D5CDD505-2E9C-101B-9397-08002B2CF9AE}" pid="56" name="Organisation.Footer4">
    <vt:lpwstr/>
  </property>
  <property fmtid="{D5CDD505-2E9C-101B-9397-08002B2CF9AE}" pid="57" name="Organisation.Internet">
    <vt:lpwstr>www.daf.lu.ch</vt:lpwstr>
  </property>
  <property fmtid="{D5CDD505-2E9C-101B-9397-08002B2CF9AE}" pid="58" name="Organisation.Telefon">
    <vt:lpwstr>041 228 57 78</vt:lpwstr>
  </property>
  <property fmtid="{D5CDD505-2E9C-101B-9397-08002B2CF9AE}" pid="59" name="Outputprofile.External">
    <vt:lpwstr/>
  </property>
  <property fmtid="{D5CDD505-2E9C-101B-9397-08002B2CF9AE}" pid="60" name="Outputprofile.ExternalSignature">
    <vt:lpwstr/>
  </property>
  <property fmtid="{D5CDD505-2E9C-101B-9397-08002B2CF9AE}" pid="61" name="Outputprofile.Internal">
    <vt:lpwstr/>
  </property>
  <property fmtid="{D5CDD505-2E9C-101B-9397-08002B2CF9AE}" pid="62" name="OutputStatus">
    <vt:lpwstr>OutputStatus</vt:lpwstr>
  </property>
  <property fmtid="{D5CDD505-2E9C-101B-9397-08002B2CF9AE}" pid="63" name="Participants.Absent">
    <vt:lpwstr/>
  </property>
  <property fmtid="{D5CDD505-2E9C-101B-9397-08002B2CF9AE}" pid="64" name="Participants.Participants">
    <vt:lpwstr/>
  </property>
  <property fmtid="{D5CDD505-2E9C-101B-9397-08002B2CF9AE}" pid="65" name="Participants.ToNote">
    <vt:lpwstr/>
  </property>
  <property fmtid="{D5CDD505-2E9C-101B-9397-08002B2CF9AE}" pid="66" name="Receipient.EMail">
    <vt:lpwstr/>
  </property>
  <property fmtid="{D5CDD505-2E9C-101B-9397-08002B2CF9AE}" pid="67" name="Recipient.DeliveryOption">
    <vt:lpwstr/>
  </property>
  <property fmtid="{D5CDD505-2E9C-101B-9397-08002B2CF9AE}" pid="68" name="Signature1.DirectPhone">
    <vt:lpwstr>041 228 39 89</vt:lpwstr>
  </property>
  <property fmtid="{D5CDD505-2E9C-101B-9397-08002B2CF9AE}" pid="69" name="Signature1.EMail">
    <vt:lpwstr>marianne.bachmann@lu.ch</vt:lpwstr>
  </property>
  <property fmtid="{D5CDD505-2E9C-101B-9397-08002B2CF9AE}" pid="70" name="Signature1.Function">
    <vt:lpwstr>Koordination Freiwilligenarbeit</vt:lpwstr>
  </property>
  <property fmtid="{D5CDD505-2E9C-101B-9397-08002B2CF9AE}" pid="71" name="Signature1.Name">
    <vt:lpwstr>Marianne Bachmann</vt:lpwstr>
  </property>
  <property fmtid="{D5CDD505-2E9C-101B-9397-08002B2CF9AE}" pid="72" name="Signature2.DirectPhone">
    <vt:lpwstr/>
  </property>
  <property fmtid="{D5CDD505-2E9C-101B-9397-08002B2CF9AE}" pid="73" name="Signature2.EMail">
    <vt:lpwstr/>
  </property>
  <property fmtid="{D5CDD505-2E9C-101B-9397-08002B2CF9AE}" pid="74" name="Signature2.Function">
    <vt:lpwstr/>
  </property>
  <property fmtid="{D5CDD505-2E9C-101B-9397-08002B2CF9AE}" pid="75" name="Signature2.Name">
    <vt:lpwstr/>
  </property>
  <property fmtid="{D5CDD505-2E9C-101B-9397-08002B2CF9AE}" pid="76" name="Signature3.DirectPhone">
    <vt:lpwstr/>
  </property>
  <property fmtid="{D5CDD505-2E9C-101B-9397-08002B2CF9AE}" pid="77" name="Signature3.EMail">
    <vt:lpwstr/>
  </property>
  <property fmtid="{D5CDD505-2E9C-101B-9397-08002B2CF9AE}" pid="78" name="Signature3.Function">
    <vt:lpwstr/>
  </property>
  <property fmtid="{D5CDD505-2E9C-101B-9397-08002B2CF9AE}" pid="79" name="Signature3.Name">
    <vt:lpwstr/>
  </property>
  <property fmtid="{D5CDD505-2E9C-101B-9397-08002B2CF9AE}" pid="80" name="Textmarke.Metadaten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  <property fmtid="{D5CDD505-2E9C-101B-9397-08002B2CF9AE}" pid="83" name="oawInfo">
    <vt:lpwstr/>
  </property>
  <property fmtid="{D5CDD505-2E9C-101B-9397-08002B2CF9AE}" pid="84" name="oawDisplayName">
    <vt:lpwstr/>
  </property>
  <property fmtid="{D5CDD505-2E9C-101B-9397-08002B2CF9AE}" pid="85" name="oawID">
    <vt:lpwstr/>
  </property>
  <property fmtid="{D5CDD505-2E9C-101B-9397-08002B2CF9AE}" pid="86" name="Recipient.EMail">
    <vt:lpwstr/>
  </property>
</Properties>
</file>